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56D7" w14:textId="77777777" w:rsidR="003A6082" w:rsidRDefault="00F83D44">
      <w:pPr>
        <w:spacing w:after="120" w:line="276" w:lineRule="auto"/>
        <w:jc w:val="center"/>
        <w:rPr>
          <w:sz w:val="40"/>
          <w:szCs w:val="40"/>
        </w:rPr>
      </w:pPr>
      <w:r>
        <w:rPr>
          <w:rFonts w:ascii="Calibri" w:eastAsia="Calibri" w:hAnsi="Calibri" w:cs="Calibri"/>
          <w:b/>
          <w:bCs/>
          <w:sz w:val="40"/>
          <w:szCs w:val="40"/>
        </w:rPr>
        <w:t>Patient Virtual Visit Workflow</w:t>
      </w:r>
    </w:p>
    <w:p w14:paraId="70154BF8" w14:textId="77777777" w:rsidR="003A6082" w:rsidRDefault="003A6082">
      <w:pPr>
        <w:spacing w:after="120" w:line="276" w:lineRule="auto"/>
        <w:jc w:val="center"/>
        <w:rPr>
          <w:sz w:val="40"/>
          <w:szCs w:val="40"/>
        </w:rPr>
      </w:pPr>
    </w:p>
    <w:p w14:paraId="7C106F70" w14:textId="77777777" w:rsidR="003A6082" w:rsidRDefault="00F83D44">
      <w:pPr>
        <w:spacing w:after="120" w:line="276" w:lineRule="auto"/>
        <w:rPr>
          <w:sz w:val="32"/>
          <w:szCs w:val="32"/>
        </w:rPr>
      </w:pPr>
      <w:r>
        <w:rPr>
          <w:rFonts w:ascii="Calibri" w:eastAsia="Calibri" w:hAnsi="Calibri" w:cs="Calibri"/>
          <w:color w:val="FF0000"/>
          <w:sz w:val="32"/>
          <w:szCs w:val="32"/>
        </w:rPr>
        <w:t>24-48hrs. before appointment</w:t>
      </w:r>
    </w:p>
    <w:p w14:paraId="1D900FC1" w14:textId="77777777" w:rsidR="003A6082" w:rsidRDefault="00F83D44">
      <w:pPr>
        <w:spacing w:after="120" w:line="276" w:lineRule="auto"/>
        <w:rPr>
          <w:sz w:val="32"/>
          <w:szCs w:val="32"/>
        </w:rPr>
      </w:pPr>
      <w:r>
        <w:rPr>
          <w:rFonts w:ascii="Wingdings" w:eastAsia="Wingdings" w:hAnsi="Wingdings" w:cs="Wingdings"/>
          <w:sz w:val="32"/>
          <w:szCs w:val="32"/>
        </w:rPr>
        <w:sym w:font="Wingdings" w:char="F0E0"/>
      </w:r>
      <w:r>
        <w:rPr>
          <w:rFonts w:ascii="Calibri" w:eastAsia="Calibri" w:hAnsi="Calibri" w:cs="Calibri"/>
          <w:sz w:val="32"/>
          <w:szCs w:val="32"/>
        </w:rPr>
        <w:t xml:space="preserve"> PAR </w:t>
      </w:r>
      <w:proofErr w:type="gramStart"/>
      <w:r>
        <w:rPr>
          <w:rFonts w:ascii="Calibri" w:eastAsia="Calibri" w:hAnsi="Calibri" w:cs="Calibri"/>
          <w:sz w:val="32"/>
          <w:szCs w:val="32"/>
        </w:rPr>
        <w:t>makes contact with</w:t>
      </w:r>
      <w:proofErr w:type="gramEnd"/>
      <w:r>
        <w:rPr>
          <w:rFonts w:ascii="Calibri" w:eastAsia="Calibri" w:hAnsi="Calibri" w:cs="Calibri"/>
          <w:sz w:val="32"/>
          <w:szCs w:val="32"/>
        </w:rPr>
        <w:t xml:space="preserve"> patient scheduled for Curbside Virtual Visit</w:t>
      </w:r>
    </w:p>
    <w:p w14:paraId="3AB92087" w14:textId="77777777" w:rsidR="003A6082" w:rsidRDefault="00F83D44">
      <w:pPr>
        <w:spacing w:after="120" w:line="276" w:lineRule="auto"/>
        <w:ind w:firstLine="720"/>
        <w:rPr>
          <w:sz w:val="32"/>
          <w:szCs w:val="32"/>
        </w:rPr>
      </w:pPr>
      <w:r>
        <w:rPr>
          <w:rFonts w:ascii="Wingdings" w:eastAsia="Wingdings" w:hAnsi="Wingdings" w:cs="Wingdings"/>
          <w:sz w:val="32"/>
          <w:szCs w:val="32"/>
        </w:rPr>
        <w:sym w:font="Wingdings" w:char="F0E0"/>
      </w:r>
      <w:r>
        <w:rPr>
          <w:rFonts w:ascii="Calibri" w:eastAsia="Calibri" w:hAnsi="Calibri" w:cs="Calibri"/>
          <w:sz w:val="32"/>
          <w:szCs w:val="32"/>
        </w:rPr>
        <w:t>Follows script below:</w:t>
      </w:r>
    </w:p>
    <w:p w14:paraId="6B21A478" w14:textId="77777777" w:rsidR="003A6082" w:rsidRDefault="00F83D44">
      <w:pPr>
        <w:spacing w:after="120" w:line="276" w:lineRule="auto"/>
      </w:pPr>
      <w:proofErr w:type="gramStart"/>
      <w:r>
        <w:rPr>
          <w:rFonts w:ascii="Calibri" w:eastAsia="Calibri" w:hAnsi="Calibri" w:cs="Calibri"/>
          <w:b/>
          <w:bCs/>
          <w:i/>
          <w:iCs/>
        </w:rPr>
        <w:t>Hi</w:t>
      </w:r>
      <w:proofErr w:type="gramEnd"/>
      <w:r>
        <w:rPr>
          <w:rFonts w:ascii="Calibri" w:eastAsia="Calibri" w:hAnsi="Calibri" w:cs="Calibri"/>
          <w:b/>
          <w:bCs/>
          <w:i/>
          <w:iCs/>
        </w:rPr>
        <w:t xml:space="preserve"> may I speak with {patient}?</w:t>
      </w:r>
    </w:p>
    <w:p w14:paraId="04AF901A" w14:textId="77777777" w:rsidR="003A6082" w:rsidRDefault="00F83D44">
      <w:pPr>
        <w:spacing w:after="120" w:line="276" w:lineRule="auto"/>
      </w:pPr>
      <w:r>
        <w:rPr>
          <w:rFonts w:ascii="Calibri" w:eastAsia="Calibri" w:hAnsi="Calibri" w:cs="Calibri"/>
          <w:b/>
          <w:bCs/>
          <w:i/>
          <w:iCs/>
        </w:rPr>
        <w:t xml:space="preserve">This is {your name} from {your office}.  This call is a </w:t>
      </w:r>
      <w:r>
        <w:rPr>
          <w:rFonts w:ascii="Calibri" w:eastAsia="Calibri" w:hAnsi="Calibri" w:cs="Calibri"/>
          <w:b/>
          <w:bCs/>
          <w:i/>
          <w:iCs/>
        </w:rPr>
        <w:t>reminder for your scheduled curbside video visit to see {Dr} tomorrow at {time}. Please make sure that you bring your photo ID or debit/credit card along with your insurance card with you to your visit.  Do you have any equipment with you in your home wher</w:t>
      </w:r>
      <w:r>
        <w:rPr>
          <w:rFonts w:ascii="Calibri" w:eastAsia="Calibri" w:hAnsi="Calibri" w:cs="Calibri"/>
          <w:b/>
          <w:bCs/>
          <w:i/>
          <w:iCs/>
        </w:rPr>
        <w:t xml:space="preserve">e you can weigh yourself or take your own blood pressure and glucose levels? </w:t>
      </w:r>
    </w:p>
    <w:p w14:paraId="5E37D656" w14:textId="77777777" w:rsidR="003A6082" w:rsidRDefault="00F83D44">
      <w:pPr>
        <w:spacing w:after="120" w:line="276" w:lineRule="auto"/>
      </w:pPr>
      <w:r>
        <w:rPr>
          <w:rFonts w:ascii="Wingdings" w:eastAsia="Wingdings" w:hAnsi="Wingdings" w:cs="Wingdings"/>
          <w:b/>
          <w:bCs/>
          <w:i/>
          <w:iCs/>
          <w:color w:val="FF0000"/>
        </w:rPr>
        <w:sym w:font="Wingdings" w:char="F0E0"/>
      </w:r>
      <w:r>
        <w:rPr>
          <w:rFonts w:ascii="Calibri" w:eastAsia="Calibri" w:hAnsi="Calibri" w:cs="Calibri"/>
          <w:b/>
          <w:bCs/>
          <w:i/>
          <w:iCs/>
          <w:color w:val="FF0000"/>
        </w:rPr>
        <w:t>If yes</w:t>
      </w:r>
      <w:r>
        <w:rPr>
          <w:rFonts w:ascii="Calibri" w:eastAsia="Calibri" w:hAnsi="Calibri" w:cs="Calibri"/>
          <w:b/>
          <w:bCs/>
          <w:i/>
          <w:iCs/>
        </w:rPr>
        <w:t xml:space="preserve">, Good! Please write down these measurements and bring them with you to your appointment to have ready for the nurse when she sees you. </w:t>
      </w:r>
    </w:p>
    <w:p w14:paraId="1F26977B" w14:textId="77777777" w:rsidR="003A6082" w:rsidRDefault="00F83D44">
      <w:pPr>
        <w:spacing w:after="120" w:line="276" w:lineRule="auto"/>
      </w:pPr>
      <w:r>
        <w:rPr>
          <w:rFonts w:ascii="Calibri" w:eastAsia="Calibri" w:hAnsi="Calibri" w:cs="Calibri"/>
          <w:b/>
          <w:bCs/>
          <w:i/>
          <w:iCs/>
        </w:rPr>
        <w:t>We also ask if you can please brin</w:t>
      </w:r>
      <w:r>
        <w:rPr>
          <w:rFonts w:ascii="Calibri" w:eastAsia="Calibri" w:hAnsi="Calibri" w:cs="Calibri"/>
          <w:b/>
          <w:bCs/>
          <w:i/>
          <w:iCs/>
        </w:rPr>
        <w:t xml:space="preserve">g a list of your current medications that you are taking and needing refills for at this time. MyChart is also required for this visit do you have you know your username and password to your MyChart account?  </w:t>
      </w:r>
    </w:p>
    <w:p w14:paraId="268E154A" w14:textId="77777777" w:rsidR="003A6082" w:rsidRDefault="00F83D44">
      <w:pPr>
        <w:spacing w:after="120" w:line="276" w:lineRule="auto"/>
      </w:pPr>
      <w:r>
        <w:rPr>
          <w:rFonts w:ascii="Wingdings" w:eastAsia="Wingdings" w:hAnsi="Wingdings" w:cs="Wingdings"/>
          <w:b/>
          <w:bCs/>
          <w:i/>
          <w:iCs/>
          <w:color w:val="FF0000"/>
        </w:rPr>
        <w:sym w:font="Wingdings" w:char="F0E0"/>
      </w:r>
      <w:r>
        <w:rPr>
          <w:rFonts w:ascii="Calibri" w:eastAsia="Calibri" w:hAnsi="Calibri" w:cs="Calibri"/>
          <w:b/>
          <w:bCs/>
          <w:i/>
          <w:iCs/>
          <w:color w:val="FF0000"/>
        </w:rPr>
        <w:t>If no</w:t>
      </w:r>
      <w:r>
        <w:rPr>
          <w:rFonts w:ascii="Calibri" w:eastAsia="Calibri" w:hAnsi="Calibri" w:cs="Calibri"/>
          <w:b/>
          <w:bCs/>
          <w:i/>
          <w:iCs/>
        </w:rPr>
        <w:t>, I will go ahead and get you set up and</w:t>
      </w:r>
      <w:r>
        <w:rPr>
          <w:rFonts w:ascii="Calibri" w:eastAsia="Calibri" w:hAnsi="Calibri" w:cs="Calibri"/>
          <w:b/>
          <w:bCs/>
          <w:i/>
          <w:iCs/>
        </w:rPr>
        <w:t xml:space="preserve"> will have your username and password ready when you arrive) </w:t>
      </w:r>
    </w:p>
    <w:p w14:paraId="33D375ED" w14:textId="77777777" w:rsidR="003A6082" w:rsidRDefault="00F83D44">
      <w:pPr>
        <w:spacing w:after="120" w:line="276" w:lineRule="auto"/>
      </w:pPr>
      <w:r>
        <w:rPr>
          <w:rFonts w:ascii="Calibri" w:eastAsia="Calibri" w:hAnsi="Calibri" w:cs="Calibri"/>
          <w:b/>
          <w:bCs/>
          <w:i/>
          <w:iCs/>
        </w:rPr>
        <w:t>We ask that you please arrive here at our {location} office 30 minutes before your appointment and park in the space with a red sign for Curbside Video Visit that is right in front of our office</w:t>
      </w:r>
      <w:r>
        <w:rPr>
          <w:rFonts w:ascii="Calibri" w:eastAsia="Calibri" w:hAnsi="Calibri" w:cs="Calibri"/>
          <w:b/>
          <w:bCs/>
          <w:i/>
          <w:iCs/>
        </w:rPr>
        <w:t xml:space="preserve"> and dial </w:t>
      </w:r>
      <w:r>
        <w:rPr>
          <w:rFonts w:ascii="Calibri" w:eastAsia="Calibri" w:hAnsi="Calibri" w:cs="Calibri"/>
          <w:b/>
          <w:bCs/>
          <w:i/>
          <w:iCs/>
          <w:color w:val="FF0000"/>
        </w:rPr>
        <w:t>(252) 287-7471</w:t>
      </w:r>
      <w:r>
        <w:rPr>
          <w:rFonts w:ascii="Calibri" w:eastAsia="Calibri" w:hAnsi="Calibri" w:cs="Calibri"/>
          <w:b/>
          <w:bCs/>
          <w:i/>
          <w:iCs/>
        </w:rPr>
        <w:t>.</w:t>
      </w:r>
    </w:p>
    <w:p w14:paraId="525FC7DC" w14:textId="77777777" w:rsidR="003A6082" w:rsidRDefault="00F83D44">
      <w:pPr>
        <w:spacing w:after="120" w:line="276" w:lineRule="auto"/>
      </w:pPr>
      <w:r>
        <w:rPr>
          <w:rFonts w:ascii="Calibri" w:eastAsia="Calibri" w:hAnsi="Calibri" w:cs="Calibri"/>
          <w:b/>
          <w:bCs/>
          <w:i/>
          <w:iCs/>
        </w:rPr>
        <w:t xml:space="preserve">We will then have someone out shortly to assist you with your visit. Your insurance will be billed for your </w:t>
      </w:r>
      <w:r>
        <w:rPr>
          <w:rFonts w:ascii="Calibri" w:eastAsia="Calibri" w:hAnsi="Calibri" w:cs="Calibri"/>
          <w:b/>
          <w:bCs/>
          <w:i/>
          <w:iCs/>
          <w:u w:val="single"/>
        </w:rPr>
        <w:t>Visit</w:t>
      </w:r>
      <w:r>
        <w:rPr>
          <w:rFonts w:ascii="Calibri" w:eastAsia="Calibri" w:hAnsi="Calibri" w:cs="Calibri"/>
          <w:b/>
          <w:bCs/>
          <w:i/>
          <w:iCs/>
        </w:rPr>
        <w:t xml:space="preserve"> with {Dr} and your insurance may charge copays or coinsurance for these visits; however, most have waived these char</w:t>
      </w:r>
      <w:r>
        <w:rPr>
          <w:rFonts w:ascii="Calibri" w:eastAsia="Calibri" w:hAnsi="Calibri" w:cs="Calibri"/>
          <w:b/>
          <w:bCs/>
          <w:i/>
          <w:iCs/>
        </w:rPr>
        <w:t>ges during this time. Do you have any questions about your visit?</w:t>
      </w:r>
    </w:p>
    <w:p w14:paraId="3F8316B1" w14:textId="77777777" w:rsidR="003A6082" w:rsidRDefault="003A6082">
      <w:pPr>
        <w:spacing w:after="120" w:line="276" w:lineRule="auto"/>
        <w:rPr>
          <w:sz w:val="32"/>
          <w:szCs w:val="32"/>
        </w:rPr>
      </w:pPr>
    </w:p>
    <w:p w14:paraId="230A60FD" w14:textId="77777777" w:rsidR="003A6082" w:rsidRDefault="003A6082">
      <w:pPr>
        <w:spacing w:after="120" w:line="276" w:lineRule="auto"/>
        <w:rPr>
          <w:sz w:val="32"/>
          <w:szCs w:val="32"/>
        </w:rPr>
      </w:pPr>
    </w:p>
    <w:p w14:paraId="603797D5" w14:textId="77777777" w:rsidR="003A6082" w:rsidRDefault="003A6082">
      <w:pPr>
        <w:spacing w:after="120" w:line="276" w:lineRule="auto"/>
        <w:rPr>
          <w:sz w:val="32"/>
          <w:szCs w:val="32"/>
        </w:rPr>
      </w:pPr>
    </w:p>
    <w:p w14:paraId="4FC8C2FC" w14:textId="77777777" w:rsidR="003A6082" w:rsidRDefault="003A6082">
      <w:pPr>
        <w:spacing w:after="120" w:line="276" w:lineRule="auto"/>
        <w:rPr>
          <w:sz w:val="32"/>
          <w:szCs w:val="32"/>
        </w:rPr>
      </w:pPr>
    </w:p>
    <w:p w14:paraId="63ED1A02" w14:textId="77777777" w:rsidR="003A6082" w:rsidRDefault="003A6082">
      <w:pPr>
        <w:spacing w:after="120" w:line="276" w:lineRule="auto"/>
        <w:rPr>
          <w:sz w:val="32"/>
          <w:szCs w:val="32"/>
        </w:rPr>
      </w:pPr>
    </w:p>
    <w:p w14:paraId="1A0B9E1D" w14:textId="77777777" w:rsidR="003A6082" w:rsidRDefault="003A6082">
      <w:pPr>
        <w:spacing w:after="120" w:line="276" w:lineRule="auto"/>
        <w:rPr>
          <w:sz w:val="32"/>
          <w:szCs w:val="32"/>
        </w:rPr>
      </w:pPr>
    </w:p>
    <w:p w14:paraId="4ABD7AC7" w14:textId="77777777" w:rsidR="003A6082" w:rsidRDefault="00F83D44">
      <w:pPr>
        <w:spacing w:after="120" w:line="276" w:lineRule="auto"/>
        <w:rPr>
          <w:sz w:val="32"/>
          <w:szCs w:val="32"/>
        </w:rPr>
      </w:pPr>
      <w:r>
        <w:rPr>
          <w:rFonts w:ascii="Calibri" w:eastAsia="Calibri" w:hAnsi="Calibri" w:cs="Calibri"/>
          <w:color w:val="FF0000"/>
          <w:sz w:val="32"/>
          <w:szCs w:val="32"/>
        </w:rPr>
        <w:lastRenderedPageBreak/>
        <w:t>Day of the appointment</w:t>
      </w:r>
    </w:p>
    <w:p w14:paraId="621BFFA1" w14:textId="77777777" w:rsidR="003A6082" w:rsidRDefault="00F83D44">
      <w:pPr>
        <w:spacing w:after="120" w:line="276" w:lineRule="auto"/>
        <w:jc w:val="center"/>
      </w:pPr>
      <w:r>
        <w:rPr>
          <w:rFonts w:ascii="Calibri" w:eastAsia="Calibri" w:hAnsi="Calibri" w:cs="Calibri"/>
        </w:rPr>
        <w:t>Patient arrives to Clinic and pulls into designated parking area 30 mins before appointment and calls 252-287-7471</w:t>
      </w:r>
    </w:p>
    <w:p w14:paraId="672AAD6F" w14:textId="77777777" w:rsidR="003A6082" w:rsidRDefault="00F83D44">
      <w:pPr>
        <w:spacing w:after="120" w:line="276" w:lineRule="auto"/>
        <w:jc w:val="center"/>
      </w:pPr>
      <w:r>
        <w:rPr>
          <w:noProof/>
        </w:rPr>
        <w:drawing>
          <wp:inline distT="0" distB="0" distL="0" distR="0" wp14:anchorId="01CEAC85" wp14:editId="70BD22A9">
            <wp:extent cx="171450" cy="3143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71450" cy="314325"/>
                    </a:xfrm>
                    <a:prstGeom prst="rect">
                      <a:avLst/>
                    </a:prstGeom>
                  </pic:spPr>
                </pic:pic>
              </a:graphicData>
            </a:graphic>
          </wp:inline>
        </w:drawing>
      </w:r>
    </w:p>
    <w:p w14:paraId="6B4C7561" w14:textId="77777777" w:rsidR="003A6082" w:rsidRDefault="00F83D44">
      <w:pPr>
        <w:spacing w:line="276" w:lineRule="auto"/>
        <w:ind w:left="720" w:hanging="360"/>
      </w:pPr>
      <w:r>
        <w:rPr>
          <w:rFonts w:ascii="Wingdings" w:eastAsia="Wingdings" w:hAnsi="Wingdings" w:cs="Wingdings"/>
        </w:rPr>
        <w:sym w:font="Wingdings" w:char="F0E8"/>
      </w:r>
      <w:r>
        <w:rPr>
          <w:sz w:val="14"/>
          <w:szCs w:val="14"/>
        </w:rPr>
        <w:t xml:space="preserve">    </w:t>
      </w:r>
      <w:r>
        <w:rPr>
          <w:rFonts w:ascii="Calibri" w:eastAsia="Calibri" w:hAnsi="Calibri" w:cs="Calibri"/>
        </w:rPr>
        <w:t xml:space="preserve">IF patient has MyChart, PAR will </w:t>
      </w:r>
      <w:r>
        <w:rPr>
          <w:rFonts w:ascii="Calibri" w:eastAsia="Calibri" w:hAnsi="Calibri" w:cs="Calibri"/>
        </w:rPr>
        <w:t xml:space="preserve">assist the patient with </w:t>
      </w:r>
      <w:proofErr w:type="spellStart"/>
      <w:r>
        <w:rPr>
          <w:rFonts w:ascii="Calibri" w:eastAsia="Calibri" w:hAnsi="Calibri" w:cs="Calibri"/>
        </w:rPr>
        <w:t>ECheck</w:t>
      </w:r>
      <w:proofErr w:type="spellEnd"/>
      <w:r>
        <w:rPr>
          <w:rFonts w:ascii="Calibri" w:eastAsia="Calibri" w:hAnsi="Calibri" w:cs="Calibri"/>
        </w:rPr>
        <w:t>-in</w:t>
      </w:r>
    </w:p>
    <w:p w14:paraId="6F400651" w14:textId="77777777" w:rsidR="003A6082" w:rsidRDefault="00F83D44">
      <w:pPr>
        <w:spacing w:line="276" w:lineRule="auto"/>
        <w:ind w:left="720" w:hanging="360"/>
      </w:pPr>
      <w:r>
        <w:rPr>
          <w:rFonts w:ascii="Wingdings" w:eastAsia="Wingdings" w:hAnsi="Wingdings" w:cs="Wingdings"/>
        </w:rPr>
        <w:sym w:font="Wingdings" w:char="F0E8"/>
      </w:r>
      <w:r>
        <w:rPr>
          <w:sz w:val="14"/>
          <w:szCs w:val="14"/>
        </w:rPr>
        <w:t xml:space="preserve">    </w:t>
      </w:r>
      <w:r>
        <w:rPr>
          <w:rFonts w:ascii="Calibri" w:eastAsia="Calibri" w:hAnsi="Calibri" w:cs="Calibri"/>
        </w:rPr>
        <w:t xml:space="preserve">If the patient DOES NOT have MyChart, PAR will set up MyChart account using the patient’s </w:t>
      </w:r>
      <w:r>
        <w:rPr>
          <w:rFonts w:ascii="Calibri" w:eastAsia="Calibri" w:hAnsi="Calibri" w:cs="Calibri"/>
          <w:b/>
          <w:bCs/>
          <w:u w:val="single"/>
        </w:rPr>
        <w:t>first initial and last name</w:t>
      </w:r>
      <w:r>
        <w:rPr>
          <w:rFonts w:ascii="Calibri" w:eastAsia="Calibri" w:hAnsi="Calibri" w:cs="Calibri"/>
        </w:rPr>
        <w:t xml:space="preserve"> for the username and generic </w:t>
      </w:r>
      <w:r>
        <w:rPr>
          <w:rFonts w:ascii="Calibri" w:eastAsia="Calibri" w:hAnsi="Calibri" w:cs="Calibri"/>
          <w:b/>
          <w:bCs/>
          <w:u w:val="single"/>
        </w:rPr>
        <w:t>spring2020</w:t>
      </w:r>
      <w:r>
        <w:rPr>
          <w:rFonts w:ascii="Calibri" w:eastAsia="Calibri" w:hAnsi="Calibri" w:cs="Calibri"/>
        </w:rPr>
        <w:t xml:space="preserve"> for the password </w:t>
      </w:r>
    </w:p>
    <w:p w14:paraId="063F49D7" w14:textId="77777777" w:rsidR="003A6082" w:rsidRDefault="00F83D44">
      <w:pPr>
        <w:spacing w:after="120" w:line="276" w:lineRule="auto"/>
        <w:ind w:left="720"/>
      </w:pPr>
      <w:r>
        <w:rPr>
          <w:noProof/>
        </w:rPr>
        <w:drawing>
          <wp:anchor distT="0" distB="0" distL="114300" distR="114300" simplePos="0" relativeHeight="251658240" behindDoc="0" locked="0" layoutInCell="1" allowOverlap="1" wp14:anchorId="22E79E04" wp14:editId="2AA5CA29">
            <wp:simplePos x="0" y="0"/>
            <wp:positionH relativeFrom="margin">
              <wp:posOffset>0</wp:posOffset>
            </wp:positionH>
            <wp:positionV relativeFrom="paragraph">
              <wp:posOffset>30734</wp:posOffset>
            </wp:positionV>
            <wp:extent cx="142875" cy="304800"/>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142875" cy="304800"/>
                    </a:xfrm>
                    <a:prstGeom prst="rect">
                      <a:avLst/>
                    </a:prstGeom>
                  </pic:spPr>
                </pic:pic>
              </a:graphicData>
            </a:graphic>
          </wp:anchor>
        </w:drawing>
      </w:r>
    </w:p>
    <w:p w14:paraId="45006CAF" w14:textId="77777777" w:rsidR="003A6082" w:rsidRDefault="00F83D44">
      <w:pPr>
        <w:spacing w:after="120" w:line="276" w:lineRule="auto"/>
        <w:jc w:val="center"/>
      </w:pPr>
      <w:r>
        <w:rPr>
          <w:rFonts w:ascii="Calibri" w:eastAsia="Calibri" w:hAnsi="Calibri" w:cs="Calibri"/>
        </w:rPr>
        <w:t>PAR</w:t>
      </w:r>
      <w:r>
        <w:rPr>
          <w:rFonts w:ascii="Calibri" w:eastAsia="Calibri" w:hAnsi="Calibri" w:cs="Calibri"/>
        </w:rPr>
        <w:t xml:space="preserve"> meets with patient in parking space and provides patient with mask if they do not have their own available. PAR logs the patients name, DOB and </w:t>
      </w:r>
      <w:proofErr w:type="spellStart"/>
      <w:r>
        <w:rPr>
          <w:rFonts w:ascii="Calibri" w:eastAsia="Calibri" w:hAnsi="Calibri" w:cs="Calibri"/>
        </w:rPr>
        <w:t>retieves</w:t>
      </w:r>
      <w:proofErr w:type="spellEnd"/>
      <w:r>
        <w:rPr>
          <w:rFonts w:ascii="Calibri" w:eastAsia="Calibri" w:hAnsi="Calibri" w:cs="Calibri"/>
        </w:rPr>
        <w:t xml:space="preserve"> the patients MyChart log-in information (if available)</w:t>
      </w:r>
    </w:p>
    <w:p w14:paraId="3C565C87" w14:textId="77777777" w:rsidR="003A6082" w:rsidRDefault="00F83D44">
      <w:pPr>
        <w:spacing w:after="120" w:line="276" w:lineRule="auto"/>
        <w:jc w:val="center"/>
      </w:pPr>
      <w:r>
        <w:rPr>
          <w:noProof/>
        </w:rPr>
        <w:drawing>
          <wp:anchor distT="0" distB="0" distL="114300" distR="114300" simplePos="0" relativeHeight="251659264" behindDoc="0" locked="0" layoutInCell="1" allowOverlap="1" wp14:anchorId="35493E0B" wp14:editId="55DDF9D8">
            <wp:simplePos x="0" y="0"/>
            <wp:positionH relativeFrom="margin">
              <wp:posOffset>0</wp:posOffset>
            </wp:positionH>
            <wp:positionV relativeFrom="paragraph">
              <wp:posOffset>7874</wp:posOffset>
            </wp:positionV>
            <wp:extent cx="142875" cy="304800"/>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7"/>
                    <a:stretch>
                      <a:fillRect/>
                    </a:stretch>
                  </pic:blipFill>
                  <pic:spPr>
                    <a:xfrm>
                      <a:off x="0" y="0"/>
                      <a:ext cx="142875" cy="304800"/>
                    </a:xfrm>
                    <a:prstGeom prst="rect">
                      <a:avLst/>
                    </a:prstGeom>
                  </pic:spPr>
                </pic:pic>
              </a:graphicData>
            </a:graphic>
          </wp:anchor>
        </w:drawing>
      </w:r>
    </w:p>
    <w:p w14:paraId="5828708C" w14:textId="77777777" w:rsidR="003A6082" w:rsidRDefault="00F83D44">
      <w:pPr>
        <w:spacing w:after="120" w:line="276" w:lineRule="auto"/>
        <w:jc w:val="center"/>
      </w:pPr>
      <w:r>
        <w:rPr>
          <w:rFonts w:ascii="Calibri" w:eastAsia="Calibri" w:hAnsi="Calibri" w:cs="Calibri"/>
        </w:rPr>
        <w:t>PAR returns to the clinic and pulls up MyChar</w:t>
      </w:r>
      <w:r>
        <w:rPr>
          <w:rFonts w:ascii="Calibri" w:eastAsia="Calibri" w:hAnsi="Calibri" w:cs="Calibri"/>
        </w:rPr>
        <w:t>t page on tablet and logs into the MyChart account for the patient.</w:t>
      </w:r>
    </w:p>
    <w:p w14:paraId="22728BF8" w14:textId="77777777" w:rsidR="003A6082" w:rsidRDefault="00F83D44">
      <w:pPr>
        <w:spacing w:after="120" w:line="276" w:lineRule="auto"/>
        <w:jc w:val="center"/>
      </w:pPr>
      <w:r>
        <w:rPr>
          <w:noProof/>
        </w:rPr>
        <w:drawing>
          <wp:inline distT="0" distB="0" distL="0" distR="0" wp14:anchorId="3FC6C91B" wp14:editId="481DF164">
            <wp:extent cx="171450" cy="304800"/>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8"/>
                    <a:stretch>
                      <a:fillRect/>
                    </a:stretch>
                  </pic:blipFill>
                  <pic:spPr>
                    <a:xfrm>
                      <a:off x="0" y="0"/>
                      <a:ext cx="171450" cy="304800"/>
                    </a:xfrm>
                    <a:prstGeom prst="rect">
                      <a:avLst/>
                    </a:prstGeom>
                  </pic:spPr>
                </pic:pic>
              </a:graphicData>
            </a:graphic>
          </wp:inline>
        </w:drawing>
      </w:r>
    </w:p>
    <w:p w14:paraId="1F706C28" w14:textId="77777777" w:rsidR="003A6082" w:rsidRDefault="00F83D44">
      <w:pPr>
        <w:spacing w:after="120"/>
        <w:jc w:val="center"/>
      </w:pPr>
      <w:r>
        <w:rPr>
          <w:rFonts w:ascii="Calibri" w:eastAsia="Calibri" w:hAnsi="Calibri" w:cs="Calibri"/>
        </w:rPr>
        <w:t xml:space="preserve">CNA performs vitals for the patient at the </w:t>
      </w:r>
      <w:proofErr w:type="gramStart"/>
      <w:r>
        <w:rPr>
          <w:rFonts w:ascii="Calibri" w:eastAsia="Calibri" w:hAnsi="Calibri" w:cs="Calibri"/>
        </w:rPr>
        <w:t>vehicle  and</w:t>
      </w:r>
      <w:proofErr w:type="gramEnd"/>
      <w:r>
        <w:rPr>
          <w:rFonts w:ascii="Calibri" w:eastAsia="Calibri" w:hAnsi="Calibri" w:cs="Calibri"/>
        </w:rPr>
        <w:t xml:space="preserve"> begins rooming process for patient’s visit</w:t>
      </w:r>
    </w:p>
    <w:p w14:paraId="36F203D0" w14:textId="77777777" w:rsidR="003A6082" w:rsidRDefault="00F83D44">
      <w:pPr>
        <w:spacing w:after="120"/>
        <w:jc w:val="center"/>
      </w:pPr>
      <w:r>
        <w:rPr>
          <w:rFonts w:ascii="Calibri" w:eastAsia="Calibri" w:hAnsi="Calibri" w:cs="Calibri"/>
          <w:b/>
          <w:bCs/>
          <w:i/>
          <w:iCs/>
        </w:rPr>
        <w:t>(Designated CNA may transfer rooming process to team member on the floor as needed)</w:t>
      </w:r>
    </w:p>
    <w:p w14:paraId="7D890EC3" w14:textId="77777777" w:rsidR="003A6082" w:rsidRDefault="00F83D44">
      <w:pPr>
        <w:spacing w:after="120" w:line="276" w:lineRule="auto"/>
        <w:jc w:val="center"/>
      </w:pPr>
      <w:r>
        <w:rPr>
          <w:noProof/>
        </w:rPr>
        <w:drawing>
          <wp:inline distT="0" distB="0" distL="0" distR="0" wp14:anchorId="3FC26856" wp14:editId="2029915F">
            <wp:extent cx="171450" cy="3048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9"/>
                    <a:stretch>
                      <a:fillRect/>
                    </a:stretch>
                  </pic:blipFill>
                  <pic:spPr>
                    <a:xfrm>
                      <a:off x="0" y="0"/>
                      <a:ext cx="171450" cy="304800"/>
                    </a:xfrm>
                    <a:prstGeom prst="rect">
                      <a:avLst/>
                    </a:prstGeom>
                  </pic:spPr>
                </pic:pic>
              </a:graphicData>
            </a:graphic>
          </wp:inline>
        </w:drawing>
      </w:r>
    </w:p>
    <w:p w14:paraId="0E0844A1" w14:textId="77777777" w:rsidR="003A6082" w:rsidRDefault="00F83D44">
      <w:pPr>
        <w:spacing w:after="120" w:line="276" w:lineRule="auto"/>
        <w:jc w:val="center"/>
      </w:pPr>
      <w:r>
        <w:rPr>
          <w:rFonts w:ascii="Calibri" w:eastAsia="Calibri" w:hAnsi="Calibri" w:cs="Calibri"/>
        </w:rPr>
        <w:t>O</w:t>
      </w:r>
      <w:r>
        <w:rPr>
          <w:rFonts w:ascii="Calibri" w:eastAsia="Calibri" w:hAnsi="Calibri" w:cs="Calibri"/>
        </w:rPr>
        <w:t>nce logged into the zoom visit and nurse arrives on the tablet the PAR delivers tablet to the patient along with MyChart log in information assigned by the PAR. PAR records license plate # of the patient’s vehicle alongside the tablet #. Patient is asked t</w:t>
      </w:r>
      <w:r>
        <w:rPr>
          <w:rFonts w:ascii="Calibri" w:eastAsia="Calibri" w:hAnsi="Calibri" w:cs="Calibri"/>
        </w:rPr>
        <w:t>o keep their window up for audio privacy.</w:t>
      </w:r>
    </w:p>
    <w:p w14:paraId="6E3D9CA4" w14:textId="77777777" w:rsidR="003A6082" w:rsidRDefault="00F83D44">
      <w:pPr>
        <w:spacing w:after="120" w:line="276" w:lineRule="auto"/>
        <w:jc w:val="center"/>
      </w:pPr>
      <w:r>
        <w:rPr>
          <w:noProof/>
        </w:rPr>
        <w:drawing>
          <wp:inline distT="0" distB="0" distL="0" distR="0" wp14:anchorId="75BAB317" wp14:editId="1675616F">
            <wp:extent cx="171450" cy="304800"/>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0"/>
                    <a:stretch>
                      <a:fillRect/>
                    </a:stretch>
                  </pic:blipFill>
                  <pic:spPr>
                    <a:xfrm>
                      <a:off x="0" y="0"/>
                      <a:ext cx="171450" cy="304800"/>
                    </a:xfrm>
                    <a:prstGeom prst="rect">
                      <a:avLst/>
                    </a:prstGeom>
                  </pic:spPr>
                </pic:pic>
              </a:graphicData>
            </a:graphic>
          </wp:inline>
        </w:drawing>
      </w:r>
    </w:p>
    <w:p w14:paraId="4CAF3CB5" w14:textId="77777777" w:rsidR="003A6082" w:rsidRDefault="00F83D44">
      <w:pPr>
        <w:spacing w:after="120" w:line="276" w:lineRule="auto"/>
        <w:jc w:val="center"/>
      </w:pPr>
      <w:r>
        <w:rPr>
          <w:rFonts w:ascii="Calibri" w:eastAsia="Calibri" w:hAnsi="Calibri" w:cs="Calibri"/>
        </w:rPr>
        <w:t>Once patient completes visit with their provider, patient calls office to inform that the visit is complete.</w:t>
      </w:r>
    </w:p>
    <w:p w14:paraId="79B8D2C7" w14:textId="77777777" w:rsidR="003A6082" w:rsidRDefault="00F83D44">
      <w:pPr>
        <w:spacing w:after="120" w:line="276" w:lineRule="auto"/>
        <w:jc w:val="center"/>
      </w:pPr>
      <w:r>
        <w:rPr>
          <w:noProof/>
        </w:rPr>
        <w:drawing>
          <wp:inline distT="0" distB="0" distL="0" distR="0" wp14:anchorId="30279E57" wp14:editId="7AF2403A">
            <wp:extent cx="171450" cy="304800"/>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1"/>
                    <a:stretch>
                      <a:fillRect/>
                    </a:stretch>
                  </pic:blipFill>
                  <pic:spPr>
                    <a:xfrm>
                      <a:off x="0" y="0"/>
                      <a:ext cx="171450" cy="304800"/>
                    </a:xfrm>
                    <a:prstGeom prst="rect">
                      <a:avLst/>
                    </a:prstGeom>
                  </pic:spPr>
                </pic:pic>
              </a:graphicData>
            </a:graphic>
          </wp:inline>
        </w:drawing>
      </w:r>
    </w:p>
    <w:p w14:paraId="427B1321" w14:textId="77777777" w:rsidR="003A6082" w:rsidRDefault="00F83D44">
      <w:pPr>
        <w:spacing w:after="120" w:line="276" w:lineRule="auto"/>
        <w:jc w:val="center"/>
      </w:pPr>
      <w:r>
        <w:rPr>
          <w:rFonts w:ascii="Calibri" w:eastAsia="Calibri" w:hAnsi="Calibri" w:cs="Calibri"/>
        </w:rPr>
        <w:t>PAR retrieves the tablet from the patient and cleans and disinfects tablet</w:t>
      </w:r>
    </w:p>
    <w:p w14:paraId="0699B621" w14:textId="77777777" w:rsidR="003A6082" w:rsidRDefault="00F83D44">
      <w:pPr>
        <w:spacing w:after="120" w:line="276" w:lineRule="auto"/>
        <w:jc w:val="center"/>
      </w:pPr>
      <w:r>
        <w:rPr>
          <w:noProof/>
        </w:rPr>
        <w:drawing>
          <wp:inline distT="0" distB="0" distL="0" distR="0" wp14:anchorId="3A96DBFE" wp14:editId="488280E8">
            <wp:extent cx="171450" cy="304800"/>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11"/>
                    <a:stretch>
                      <a:fillRect/>
                    </a:stretch>
                  </pic:blipFill>
                  <pic:spPr>
                    <a:xfrm>
                      <a:off x="0" y="0"/>
                      <a:ext cx="171450" cy="304800"/>
                    </a:xfrm>
                    <a:prstGeom prst="rect">
                      <a:avLst/>
                    </a:prstGeom>
                  </pic:spPr>
                </pic:pic>
              </a:graphicData>
            </a:graphic>
          </wp:inline>
        </w:drawing>
      </w:r>
    </w:p>
    <w:p w14:paraId="51ECBAFF" w14:textId="77777777" w:rsidR="003A6082" w:rsidRDefault="00F83D44">
      <w:pPr>
        <w:spacing w:after="120" w:line="276" w:lineRule="auto"/>
        <w:jc w:val="center"/>
      </w:pPr>
      <w:r>
        <w:rPr>
          <w:rFonts w:ascii="Calibri" w:eastAsia="Calibri" w:hAnsi="Calibri" w:cs="Calibri"/>
        </w:rPr>
        <w:t>AVS is provided to patie</w:t>
      </w:r>
      <w:r>
        <w:rPr>
          <w:rFonts w:ascii="Calibri" w:eastAsia="Calibri" w:hAnsi="Calibri" w:cs="Calibri"/>
        </w:rPr>
        <w:t>nt by CNA at the vehicle or by mailing to the patient’s home. If further tests or labs are needed, nurse will retrieve the patient from the vehicle.</w:t>
      </w:r>
    </w:p>
    <w:sectPr w:rsidR="003A6082">
      <w:footerReference w:type="default" r:id="rId12"/>
      <w:pgSz w:w="12240" w:h="15840"/>
      <w:pgMar w:top="1008" w:right="1152" w:bottom="1440"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A99D" w14:textId="77777777" w:rsidR="00F83D44" w:rsidRDefault="00F83D44">
      <w:r>
        <w:separator/>
      </w:r>
    </w:p>
  </w:endnote>
  <w:endnote w:type="continuationSeparator" w:id="0">
    <w:p w14:paraId="6DC48A4A" w14:textId="77777777" w:rsidR="00F83D44" w:rsidRDefault="00F8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61B0" w14:textId="77777777" w:rsidR="003A6082" w:rsidRDefault="00F83D44">
    <w:pPr>
      <w:rPr>
        <w:sz w:val="22"/>
        <w:szCs w:val="22"/>
      </w:rPr>
    </w:pPr>
    <w:r>
      <w:rPr>
        <w:rFonts w:ascii="Calibri" w:eastAsia="Calibri" w:hAnsi="Calibri" w:cs="Calibri"/>
        <w:sz w:val="22"/>
        <w:szCs w:val="22"/>
      </w:rPr>
      <w:t>Revised 5.12.20</w:t>
    </w:r>
  </w:p>
  <w:p w14:paraId="1173561C" w14:textId="77777777" w:rsidR="003A6082" w:rsidRDefault="003A6082">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A065A" w14:textId="77777777" w:rsidR="00F83D44" w:rsidRDefault="00F83D44">
      <w:r>
        <w:separator/>
      </w:r>
    </w:p>
  </w:footnote>
  <w:footnote w:type="continuationSeparator" w:id="0">
    <w:p w14:paraId="67716C7A" w14:textId="77777777" w:rsidR="00F83D44" w:rsidRDefault="00F83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82"/>
    <w:rsid w:val="003A6082"/>
    <w:rsid w:val="004A07CE"/>
    <w:rsid w:val="00F8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8B47"/>
  <w15:docId w15:val="{45436803-6D0B-4D9A-98AA-A7E5C453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Addison</cp:lastModifiedBy>
  <cp:revision>2</cp:revision>
  <dcterms:created xsi:type="dcterms:W3CDTF">2020-05-26T17:12:00Z</dcterms:created>
  <dcterms:modified xsi:type="dcterms:W3CDTF">2020-05-26T17:12:00Z</dcterms:modified>
</cp:coreProperties>
</file>