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6BDD" w14:textId="67165BB0" w:rsidR="002116CD" w:rsidRDefault="002116CD" w:rsidP="002116CD">
      <w:pPr>
        <w:pStyle w:val="SectionHL"/>
      </w:pPr>
      <w:r w:rsidRPr="002116CD">
        <w:t>Brief Assessment of Clinic Culture and Systems to Support Employee Wellness</w:t>
      </w:r>
    </w:p>
    <w:p w14:paraId="16A58F69" w14:textId="77777777" w:rsidR="002116CD" w:rsidRPr="006F79C3" w:rsidRDefault="002116CD" w:rsidP="002116CD">
      <w:pPr>
        <w:rPr>
          <w:b/>
          <w:color w:val="007CA3" w:themeColor="accent1"/>
        </w:rPr>
      </w:pPr>
      <w:r w:rsidRPr="006F79C3">
        <w:rPr>
          <w:b/>
          <w:color w:val="007CA3" w:themeColor="accent1"/>
        </w:rPr>
        <w:t>Identify Your C-Suite Leader / Wellness Champion</w:t>
      </w:r>
    </w:p>
    <w:p w14:paraId="2FA2E12F" w14:textId="66C1BF0F" w:rsidR="002116CD" w:rsidRDefault="002116CD" w:rsidP="002D0F65">
      <w:pPr>
        <w:spacing w:after="240"/>
        <w:rPr>
          <w:i/>
          <w:color w:val="007CA3" w:themeColor="accent1"/>
        </w:rPr>
      </w:pPr>
      <w:r w:rsidRPr="006F79C3">
        <w:rPr>
          <w:i/>
          <w:color w:val="007CA3" w:themeColor="accent1"/>
        </w:rPr>
        <w:t>Possible Qualities: power of purse strings, humble, compassionate, good listener, personally committed to improving wellness, concerned about health</w:t>
      </w:r>
      <w:r w:rsidR="00C731B6">
        <w:rPr>
          <w:i/>
          <w:color w:val="007CA3" w:themeColor="accent1"/>
        </w:rPr>
        <w:t xml:space="preserve"> </w:t>
      </w:r>
      <w:r w:rsidRPr="006F79C3">
        <w:rPr>
          <w:i/>
          <w:color w:val="007CA3" w:themeColor="accent1"/>
        </w:rPr>
        <w:t>care pipelines and staff retention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65"/>
        <w:gridCol w:w="377"/>
        <w:gridCol w:w="377"/>
        <w:gridCol w:w="377"/>
        <w:gridCol w:w="377"/>
        <w:gridCol w:w="377"/>
      </w:tblGrid>
      <w:tr w:rsidR="007B611F" w14:paraId="4283E465" w14:textId="77777777" w:rsidTr="00F256F0">
        <w:tc>
          <w:tcPr>
            <w:tcW w:w="7465" w:type="dxa"/>
            <w:shd w:val="clear" w:color="auto" w:fill="007CA3" w:themeFill="accent1"/>
            <w:vAlign w:val="center"/>
          </w:tcPr>
          <w:p w14:paraId="6CFFC4E4" w14:textId="23CC61DE" w:rsidR="007B611F" w:rsidRPr="002116CD" w:rsidRDefault="007B611F" w:rsidP="0021570A">
            <w:pPr>
              <w:rPr>
                <w:b/>
                <w:color w:val="FFFFFF" w:themeColor="background1"/>
              </w:rPr>
            </w:pPr>
            <w:r w:rsidRPr="002116CD">
              <w:rPr>
                <w:b/>
                <w:color w:val="FFFFFF" w:themeColor="background1"/>
              </w:rPr>
              <w:t xml:space="preserve">Brief Assessment of Culture of Busy </w:t>
            </w:r>
            <w:proofErr w:type="gramStart"/>
            <w:r w:rsidRPr="002116CD">
              <w:rPr>
                <w:b/>
                <w:color w:val="FFFFFF" w:themeColor="background1"/>
              </w:rPr>
              <w:t>In</w:t>
            </w:r>
            <w:proofErr w:type="gramEnd"/>
            <w:r w:rsidRPr="002116CD">
              <w:rPr>
                <w:b/>
                <w:color w:val="FFFFFF" w:themeColor="background1"/>
              </w:rPr>
              <w:t xml:space="preserve"> Your Health </w:t>
            </w:r>
            <w:r w:rsidR="00C731B6">
              <w:rPr>
                <w:b/>
                <w:color w:val="FFFFFF" w:themeColor="background1"/>
              </w:rPr>
              <w:t>Center</w:t>
            </w:r>
          </w:p>
          <w:p w14:paraId="799C9C28" w14:textId="0A373753" w:rsidR="007B611F" w:rsidRDefault="007B611F" w:rsidP="0021570A">
            <w:pPr>
              <w:rPr>
                <w:color w:val="007CA3" w:themeColor="accent1"/>
              </w:rPr>
            </w:pPr>
            <w:r w:rsidRPr="002116CD">
              <w:rPr>
                <w:b/>
                <w:color w:val="FFFFFF" w:themeColor="background1"/>
              </w:rPr>
              <w:t>Possible Areas to Target</w:t>
            </w:r>
            <w:r w:rsidR="00BC6E68" w:rsidRPr="0021570A">
              <w:rPr>
                <w:rStyle w:val="FootnoteReference"/>
                <w:bCs/>
                <w:color w:val="FFFFFF" w:themeColor="background1"/>
              </w:rPr>
              <w:footnoteReference w:id="2"/>
            </w:r>
          </w:p>
        </w:tc>
        <w:tc>
          <w:tcPr>
            <w:tcW w:w="1885" w:type="dxa"/>
            <w:gridSpan w:val="5"/>
            <w:shd w:val="clear" w:color="auto" w:fill="007CA3" w:themeFill="accent1"/>
          </w:tcPr>
          <w:p w14:paraId="081FAEDC" w14:textId="3BE0B4BE" w:rsidR="007B611F" w:rsidRDefault="007B611F" w:rsidP="002116CD">
            <w:pPr>
              <w:rPr>
                <w:color w:val="007CA3" w:themeColor="accent1"/>
              </w:rPr>
            </w:pPr>
            <w:r w:rsidRPr="002116CD">
              <w:rPr>
                <w:b/>
                <w:bCs/>
                <w:color w:val="FFFFFF" w:themeColor="background1"/>
              </w:rPr>
              <w:t xml:space="preserve">Rate Availability of Scale of 1-5 </w:t>
            </w:r>
            <w:r w:rsidRPr="002116CD">
              <w:rPr>
                <w:color w:val="FFFFFF" w:themeColor="background1"/>
              </w:rPr>
              <w:br/>
            </w:r>
            <w:r w:rsidRPr="006E3EB7">
              <w:rPr>
                <w:color w:val="FFFFFF" w:themeColor="background1"/>
                <w:sz w:val="16"/>
                <w:szCs w:val="16"/>
              </w:rPr>
              <w:t>(1 = not available, 5 = readily available)</w:t>
            </w:r>
          </w:p>
        </w:tc>
      </w:tr>
      <w:tr w:rsidR="009536BC" w14:paraId="3DD6DAB4" w14:textId="77777777" w:rsidTr="00F256F0">
        <w:trPr>
          <w:trHeight w:val="762"/>
        </w:trPr>
        <w:tc>
          <w:tcPr>
            <w:tcW w:w="7465" w:type="dxa"/>
            <w:vMerge w:val="restart"/>
            <w:vAlign w:val="center"/>
          </w:tcPr>
          <w:p w14:paraId="58DDD28D" w14:textId="3C2A22AF" w:rsidR="009536BC" w:rsidRPr="00B273E2" w:rsidRDefault="009536BC" w:rsidP="00B273E2">
            <w:pPr>
              <w:pStyle w:val="wellnessassessmentbodycopy"/>
            </w:pPr>
            <w:r w:rsidRPr="00B273E2">
              <w:t>Clinic culture creates forums (</w:t>
            </w:r>
            <w:r w:rsidR="00C731B6">
              <w:t>e.g</w:t>
            </w:r>
            <w:r w:rsidRPr="00B273E2">
              <w:t>., supervision, treatment team meetings, periodic retreats, social events, team self-care challenges, lunch &amp; learn) aimed at helping staff to acknowledge vicarious traumatization and engage in practices of play, individual and co-regulation to build resilience.</w:t>
            </w:r>
          </w:p>
        </w:tc>
        <w:tc>
          <w:tcPr>
            <w:tcW w:w="377" w:type="dxa"/>
            <w:vAlign w:val="center"/>
          </w:tcPr>
          <w:p w14:paraId="67A01008" w14:textId="77777777" w:rsidR="009536BC" w:rsidRDefault="009536BC" w:rsidP="009536BC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1</w:t>
            </w:r>
          </w:p>
          <w:p w14:paraId="1C1530C1" w14:textId="002EDA50" w:rsidR="003435EF" w:rsidRDefault="003435EF" w:rsidP="009536BC">
            <w:pPr>
              <w:jc w:val="center"/>
              <w:rPr>
                <w:color w:val="007CA3" w:themeColor="accent1"/>
              </w:rPr>
            </w:pP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9BE5D16" wp14:editId="7FB03787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90170" cy="111125"/>
                      <wp:effectExtent l="0" t="0" r="11430" b="158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22736EDB">
                    <v:rect id="Rectangle 25" style="position:absolute;margin-left:20.15pt;margin-top:1.8pt;width:7.1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0C766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D630F2D" wp14:editId="264F407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90170" cy="111125"/>
                      <wp:effectExtent l="0" t="0" r="11430" b="158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7D6E941C">
                    <v:rect id="Rectangle 24" style="position:absolute;margin-left:1.4pt;margin-top:1.75pt;width:7.1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04154C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08CC5B3" wp14:editId="4967CF0B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4662A1E3">
                    <v:rect id="Rectangle 26" style="position:absolute;margin-left:37.35pt;margin-top:1.9pt;width:7.1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3DD60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0A829F5" wp14:editId="2E7EC85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26E61F05">
                    <v:rect id="Rectangle 27" style="position:absolute;margin-left:56.05pt;margin-top:1.9pt;width:7.1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5D5C9C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5DC0F33" wp14:editId="50D8884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2DCFBFEF">
                    <v:rect id="Rectangle 32" style="position:absolute;margin-left:75.3pt;margin-top:1.9pt;width:7.1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30B8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"/>
                  </w:pict>
                </mc:Fallback>
              </mc:AlternateContent>
            </w:r>
          </w:p>
        </w:tc>
        <w:tc>
          <w:tcPr>
            <w:tcW w:w="377" w:type="dxa"/>
            <w:vAlign w:val="center"/>
          </w:tcPr>
          <w:p w14:paraId="36AA0212" w14:textId="77777777" w:rsidR="009536BC" w:rsidRDefault="009536BC" w:rsidP="009536BC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73FC14FB" w14:textId="61F5F4D9" w:rsidR="003435EF" w:rsidRDefault="003435EF" w:rsidP="009536BC">
            <w:pPr>
              <w:jc w:val="center"/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1B6419F4" w14:textId="77777777" w:rsidR="009536BC" w:rsidRDefault="009536BC" w:rsidP="009536BC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28BDDC38" w14:textId="735DD960" w:rsidR="003435EF" w:rsidRDefault="003435EF" w:rsidP="009536BC">
            <w:pPr>
              <w:jc w:val="center"/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3C1FBE3A" w14:textId="77777777" w:rsidR="009536BC" w:rsidRDefault="009536BC" w:rsidP="009536BC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4</w:t>
            </w:r>
          </w:p>
          <w:p w14:paraId="16B60DB6" w14:textId="4C2456A2" w:rsidR="003435EF" w:rsidRDefault="003435EF" w:rsidP="009536BC">
            <w:pPr>
              <w:jc w:val="center"/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5AB5A91C" w14:textId="77777777" w:rsidR="009536BC" w:rsidRDefault="009536BC" w:rsidP="009536BC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5</w:t>
            </w:r>
          </w:p>
          <w:p w14:paraId="50E35F96" w14:textId="09601AE7" w:rsidR="003435EF" w:rsidRDefault="003435EF" w:rsidP="009536BC">
            <w:pPr>
              <w:jc w:val="center"/>
              <w:rPr>
                <w:color w:val="007CA3" w:themeColor="accent1"/>
              </w:rPr>
            </w:pPr>
          </w:p>
        </w:tc>
      </w:tr>
      <w:tr w:rsidR="009536BC" w14:paraId="18821FC7" w14:textId="77777777" w:rsidTr="00F256F0">
        <w:trPr>
          <w:trHeight w:val="761"/>
        </w:trPr>
        <w:tc>
          <w:tcPr>
            <w:tcW w:w="7465" w:type="dxa"/>
            <w:vMerge/>
            <w:vAlign w:val="center"/>
          </w:tcPr>
          <w:p w14:paraId="1FB58227" w14:textId="77777777" w:rsidR="009536BC" w:rsidRPr="002116CD" w:rsidRDefault="009536BC" w:rsidP="00B273E2"/>
        </w:tc>
        <w:tc>
          <w:tcPr>
            <w:tcW w:w="1885" w:type="dxa"/>
            <w:gridSpan w:val="5"/>
          </w:tcPr>
          <w:p w14:paraId="114ED65B" w14:textId="2E4082E2" w:rsidR="009536BC" w:rsidRDefault="009536BC" w:rsidP="002116CD">
            <w:pPr>
              <w:rPr>
                <w:color w:val="007CA3" w:themeColor="accent1"/>
              </w:rPr>
            </w:pPr>
          </w:p>
        </w:tc>
      </w:tr>
      <w:tr w:rsidR="003435EF" w14:paraId="6F12F188" w14:textId="77777777" w:rsidTr="00F256F0">
        <w:trPr>
          <w:trHeight w:val="288"/>
        </w:trPr>
        <w:tc>
          <w:tcPr>
            <w:tcW w:w="7465" w:type="dxa"/>
            <w:vMerge w:val="restart"/>
            <w:vAlign w:val="center"/>
          </w:tcPr>
          <w:p w14:paraId="769103BA" w14:textId="544C5A16" w:rsidR="003435EF" w:rsidRPr="00B273E2" w:rsidRDefault="003435EF" w:rsidP="00B273E2">
            <w:pPr>
              <w:pStyle w:val="wellnessassessmentbodycopy"/>
            </w:pPr>
            <w:r w:rsidRPr="00B273E2">
              <w:t>Staff schedules are structured such that staff have time to meet, think about, and talk about the work rather than only doing the work (</w:t>
            </w:r>
            <w:r w:rsidR="00C731B6">
              <w:t>e.g</w:t>
            </w:r>
            <w:r w:rsidR="00C731B6" w:rsidRPr="00B273E2">
              <w:t xml:space="preserve">., </w:t>
            </w:r>
            <w:r w:rsidRPr="00B273E2">
              <w:t>supervision, debrief meetings, case consultation huddles.)</w:t>
            </w:r>
          </w:p>
        </w:tc>
        <w:tc>
          <w:tcPr>
            <w:tcW w:w="377" w:type="dxa"/>
            <w:vAlign w:val="center"/>
          </w:tcPr>
          <w:p w14:paraId="1E05D3FB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1</w:t>
            </w:r>
          </w:p>
          <w:p w14:paraId="49B16312" w14:textId="60A21029" w:rsidR="003435EF" w:rsidRDefault="003435EF" w:rsidP="003435EF">
            <w:pPr>
              <w:rPr>
                <w:color w:val="007CA3" w:themeColor="accent1"/>
              </w:rPr>
            </w:pP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452D5C7" wp14:editId="1DF1AB85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90170" cy="111125"/>
                      <wp:effectExtent l="0" t="0" r="11430" b="158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1A753882">
                    <v:rect id="Rectangle 33" style="position:absolute;margin-left:20.15pt;margin-top:1.8pt;width:7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0DBE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5988C36" wp14:editId="5B4DD3F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90170" cy="111125"/>
                      <wp:effectExtent l="0" t="0" r="11430" b="158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14094589">
                    <v:rect id="Rectangle 34" style="position:absolute;margin-left:1.4pt;margin-top:1.75pt;width:7.1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330111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DABCEDD" wp14:editId="53C9DC4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312EA795">
                    <v:rect id="Rectangle 35" style="position:absolute;margin-left:37.35pt;margin-top:1.9pt;width:7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5921EF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092C8721" wp14:editId="0215AF4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50B2BE50">
                    <v:rect id="Rectangle 36" style="position:absolute;margin-left:56.05pt;margin-top:1.9pt;width:7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5429BE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A05C9A7" wp14:editId="14F1CB7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61C6E75D">
                    <v:rect id="Rectangle 37" style="position:absolute;margin-left:75.3pt;margin-top:1.9pt;width:7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74A216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"/>
                  </w:pict>
                </mc:Fallback>
              </mc:AlternateContent>
            </w:r>
          </w:p>
        </w:tc>
        <w:tc>
          <w:tcPr>
            <w:tcW w:w="377" w:type="dxa"/>
            <w:vAlign w:val="center"/>
          </w:tcPr>
          <w:p w14:paraId="05513887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353285B4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17F24459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6E400DE6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4434D1BD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4</w:t>
            </w:r>
          </w:p>
          <w:p w14:paraId="2A6223A5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395F1D79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5</w:t>
            </w:r>
          </w:p>
          <w:p w14:paraId="3448FCB1" w14:textId="26BA0728" w:rsidR="003435EF" w:rsidRDefault="003435EF" w:rsidP="003435EF">
            <w:pPr>
              <w:rPr>
                <w:color w:val="007CA3" w:themeColor="accent1"/>
              </w:rPr>
            </w:pPr>
          </w:p>
        </w:tc>
      </w:tr>
      <w:tr w:rsidR="003435EF" w14:paraId="720FF73E" w14:textId="77777777" w:rsidTr="00F256F0">
        <w:trPr>
          <w:trHeight w:val="440"/>
        </w:trPr>
        <w:tc>
          <w:tcPr>
            <w:tcW w:w="7465" w:type="dxa"/>
            <w:vMerge/>
            <w:vAlign w:val="center"/>
          </w:tcPr>
          <w:p w14:paraId="2E668DD4" w14:textId="77777777" w:rsidR="003435EF" w:rsidRPr="00B273E2" w:rsidRDefault="003435EF" w:rsidP="00B273E2">
            <w:pPr>
              <w:pStyle w:val="wellnessassessmentbodycopy"/>
            </w:pPr>
          </w:p>
        </w:tc>
        <w:tc>
          <w:tcPr>
            <w:tcW w:w="1885" w:type="dxa"/>
            <w:gridSpan w:val="5"/>
          </w:tcPr>
          <w:p w14:paraId="2F5BDBE7" w14:textId="4F34F7B7" w:rsidR="003435EF" w:rsidRDefault="003435EF" w:rsidP="003435EF">
            <w:pPr>
              <w:rPr>
                <w:color w:val="007CA3" w:themeColor="accent1"/>
              </w:rPr>
            </w:pPr>
          </w:p>
        </w:tc>
      </w:tr>
      <w:tr w:rsidR="003435EF" w14:paraId="093046A6" w14:textId="77777777" w:rsidTr="00F256F0">
        <w:trPr>
          <w:trHeight w:val="440"/>
        </w:trPr>
        <w:tc>
          <w:tcPr>
            <w:tcW w:w="7465" w:type="dxa"/>
            <w:vMerge w:val="restart"/>
            <w:vAlign w:val="center"/>
          </w:tcPr>
          <w:p w14:paraId="44C8E970" w14:textId="3EE31EB1" w:rsidR="003435EF" w:rsidRPr="00B273E2" w:rsidRDefault="003435EF" w:rsidP="00B273E2">
            <w:pPr>
              <w:pStyle w:val="wellnessassessmentbodycopy"/>
            </w:pPr>
            <w:r w:rsidRPr="00B273E2">
              <w:t>Physical space in</w:t>
            </w:r>
            <w:r w:rsidR="00C731B6">
              <w:t xml:space="preserve"> the</w:t>
            </w:r>
            <w:r w:rsidRPr="00B273E2">
              <w:t xml:space="preserve"> health center offers quiet rooms, opportunities for informal connection (</w:t>
            </w:r>
            <w:r w:rsidR="00C731B6">
              <w:t>e.g</w:t>
            </w:r>
            <w:r w:rsidR="00C731B6" w:rsidRPr="00B273E2">
              <w:t xml:space="preserve">., </w:t>
            </w:r>
            <w:r w:rsidRPr="00B273E2">
              <w:t>breakrooms, gardens), space for quiet walks or mindfulness practices.</w:t>
            </w:r>
          </w:p>
        </w:tc>
        <w:tc>
          <w:tcPr>
            <w:tcW w:w="377" w:type="dxa"/>
            <w:vAlign w:val="center"/>
          </w:tcPr>
          <w:p w14:paraId="37A81839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1</w:t>
            </w:r>
          </w:p>
          <w:p w14:paraId="398F0148" w14:textId="46B62191" w:rsidR="003435EF" w:rsidRDefault="003435EF" w:rsidP="003435EF">
            <w:pPr>
              <w:rPr>
                <w:color w:val="007CA3" w:themeColor="accent1"/>
              </w:rPr>
            </w:pP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54328FDE" wp14:editId="1B17BFE5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90170" cy="111125"/>
                      <wp:effectExtent l="0" t="0" r="11430" b="158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6DFF4225">
                    <v:rect id="Rectangle 38" style="position:absolute;margin-left:20.15pt;margin-top:1.8pt;width:7.1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419E22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726627EB" wp14:editId="792983F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90170" cy="111125"/>
                      <wp:effectExtent l="0" t="0" r="11430" b="158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351E6DFA">
                    <v:rect id="Rectangle 39" style="position:absolute;margin-left:1.4pt;margin-top:1.75pt;width:7.1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3D078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6D6B57E" wp14:editId="48B96BE8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2B189176">
                    <v:rect id="Rectangle 40" style="position:absolute;margin-left:37.35pt;margin-top:1.9pt;width:7.1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07B506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0D56CEAC" wp14:editId="0C6D8BCF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54E1BEEE">
                    <v:rect id="Rectangle 41" style="position:absolute;margin-left:56.05pt;margin-top:1.9pt;width:7.1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442BD7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71566B68" wp14:editId="6199469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18E97351">
                    <v:rect id="Rectangle 42" style="position:absolute;margin-left:75.3pt;margin-top:1.9pt;width:7.1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7C7E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"/>
                  </w:pict>
                </mc:Fallback>
              </mc:AlternateContent>
            </w:r>
          </w:p>
        </w:tc>
        <w:tc>
          <w:tcPr>
            <w:tcW w:w="377" w:type="dxa"/>
            <w:vAlign w:val="center"/>
          </w:tcPr>
          <w:p w14:paraId="4CE2CEE3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3E30EA11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3427CA1C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75906FE1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7581605F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4</w:t>
            </w:r>
          </w:p>
          <w:p w14:paraId="4121058C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7F5B124C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5</w:t>
            </w:r>
          </w:p>
          <w:p w14:paraId="6AB0516A" w14:textId="4CA6E43E" w:rsidR="003435EF" w:rsidRDefault="003435EF" w:rsidP="003435EF">
            <w:pPr>
              <w:rPr>
                <w:color w:val="007CA3" w:themeColor="accent1"/>
              </w:rPr>
            </w:pPr>
          </w:p>
        </w:tc>
      </w:tr>
      <w:tr w:rsidR="003435EF" w14:paraId="4FE1D371" w14:textId="77777777" w:rsidTr="00F256F0">
        <w:trPr>
          <w:trHeight w:val="440"/>
        </w:trPr>
        <w:tc>
          <w:tcPr>
            <w:tcW w:w="7465" w:type="dxa"/>
            <w:vMerge/>
            <w:vAlign w:val="center"/>
          </w:tcPr>
          <w:p w14:paraId="628D9232" w14:textId="77777777" w:rsidR="003435EF" w:rsidRPr="00B273E2" w:rsidRDefault="003435EF" w:rsidP="00B273E2">
            <w:pPr>
              <w:pStyle w:val="wellnessassessmentbodycopy"/>
            </w:pPr>
          </w:p>
        </w:tc>
        <w:tc>
          <w:tcPr>
            <w:tcW w:w="1885" w:type="dxa"/>
            <w:gridSpan w:val="5"/>
          </w:tcPr>
          <w:p w14:paraId="6C2E8644" w14:textId="781682D0" w:rsidR="003435EF" w:rsidRDefault="003435EF" w:rsidP="003435EF">
            <w:pPr>
              <w:rPr>
                <w:color w:val="007CA3" w:themeColor="accent1"/>
              </w:rPr>
            </w:pPr>
          </w:p>
        </w:tc>
      </w:tr>
      <w:tr w:rsidR="003435EF" w14:paraId="6E55119E" w14:textId="77777777" w:rsidTr="00A73A24">
        <w:trPr>
          <w:trHeight w:val="1008"/>
        </w:trPr>
        <w:tc>
          <w:tcPr>
            <w:tcW w:w="7465" w:type="dxa"/>
            <w:vAlign w:val="center"/>
          </w:tcPr>
          <w:p w14:paraId="1C12FA71" w14:textId="005AD6D6" w:rsidR="003435EF" w:rsidRPr="00B273E2" w:rsidRDefault="00C731B6" w:rsidP="00B273E2">
            <w:pPr>
              <w:pStyle w:val="wellnessassessmentbodycopy"/>
            </w:pPr>
            <w:r w:rsidRPr="008E579C">
              <w:rPr>
                <w:rFonts w:cstheme="minorHAnsi"/>
                <w:color w:val="000000"/>
              </w:rPr>
              <w:t>Data related to implementation of a trauma-informed approach or building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r w:rsidR="003435EF" w:rsidRPr="00B273E2">
              <w:t>employee wellness is collected, monitored, and used for quality improvement.</w:t>
            </w:r>
          </w:p>
        </w:tc>
        <w:tc>
          <w:tcPr>
            <w:tcW w:w="377" w:type="dxa"/>
            <w:vAlign w:val="center"/>
          </w:tcPr>
          <w:p w14:paraId="00B8AA1E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1</w:t>
            </w:r>
          </w:p>
          <w:p w14:paraId="27382A31" w14:textId="4762EBFB" w:rsidR="003435EF" w:rsidRDefault="003435EF" w:rsidP="003435EF">
            <w:pPr>
              <w:rPr>
                <w:color w:val="007CA3" w:themeColor="accent1"/>
              </w:rPr>
            </w:pP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3903E709" wp14:editId="5035BFC8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90170" cy="111125"/>
                      <wp:effectExtent l="0" t="0" r="11430" b="158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1BA9E4CF">
                    <v:rect id="Rectangle 43" style="position:absolute;margin-left:20.15pt;margin-top:1.8pt;width:7.1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6B8A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057BB6FB" wp14:editId="390B4C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90170" cy="111125"/>
                      <wp:effectExtent l="0" t="0" r="11430" b="158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690A7EDC">
                    <v:rect id="Rectangle 44" style="position:absolute;margin-left:1.4pt;margin-top:1.75pt;width:7.1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2873F0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648D5B61" wp14:editId="0193D255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48F20C09">
                    <v:rect id="Rectangle 45" style="position:absolute;margin-left:37.35pt;margin-top:1.9pt;width:7.1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6E8C4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3CBD0E73" wp14:editId="1EF8C85E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1B833D77">
                    <v:rect id="Rectangle 46" style="position:absolute;margin-left:56.05pt;margin-top:1.9pt;width:7.1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291ECD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2229DBBF" wp14:editId="492B8E8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142900FD">
                    <v:rect id="Rectangle 47" style="position:absolute;margin-left:75.3pt;margin-top:1.9pt;width:7.1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361D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"/>
                  </w:pict>
                </mc:Fallback>
              </mc:AlternateContent>
            </w:r>
          </w:p>
        </w:tc>
        <w:tc>
          <w:tcPr>
            <w:tcW w:w="377" w:type="dxa"/>
            <w:vAlign w:val="center"/>
          </w:tcPr>
          <w:p w14:paraId="3A392956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30B75CDD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3DF3A155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05725392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46811298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4</w:t>
            </w:r>
          </w:p>
          <w:p w14:paraId="0DFCADE2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60B32D74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5</w:t>
            </w:r>
          </w:p>
          <w:p w14:paraId="1F1E7401" w14:textId="0DF9121A" w:rsidR="003435EF" w:rsidRDefault="003435EF" w:rsidP="003435EF">
            <w:pPr>
              <w:rPr>
                <w:color w:val="007CA3" w:themeColor="accent1"/>
              </w:rPr>
            </w:pPr>
          </w:p>
        </w:tc>
      </w:tr>
      <w:tr w:rsidR="003435EF" w14:paraId="2FB959C2" w14:textId="77777777" w:rsidTr="00A73A24">
        <w:trPr>
          <w:trHeight w:val="1008"/>
        </w:trPr>
        <w:tc>
          <w:tcPr>
            <w:tcW w:w="7465" w:type="dxa"/>
            <w:vAlign w:val="center"/>
          </w:tcPr>
          <w:p w14:paraId="66A3F96B" w14:textId="2F52328A" w:rsidR="003435EF" w:rsidRPr="00B273E2" w:rsidRDefault="003435EF" w:rsidP="00B273E2">
            <w:pPr>
              <w:pStyle w:val="wellnessassessmentbodycopy"/>
            </w:pPr>
            <w:r w:rsidRPr="00B273E2">
              <w:t>Multidisciplinary team members function well as a team - manage conflict, care for each other, have opportunities to huddle and consult on cases.</w:t>
            </w:r>
          </w:p>
        </w:tc>
        <w:tc>
          <w:tcPr>
            <w:tcW w:w="377" w:type="dxa"/>
            <w:vAlign w:val="center"/>
          </w:tcPr>
          <w:p w14:paraId="7766E339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1</w:t>
            </w:r>
          </w:p>
          <w:p w14:paraId="631CC4FC" w14:textId="4127F433" w:rsidR="003435EF" w:rsidRDefault="003435EF" w:rsidP="003435EF">
            <w:pPr>
              <w:rPr>
                <w:color w:val="007CA3" w:themeColor="accent1"/>
              </w:rPr>
            </w:pP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34D010FC" wp14:editId="20CD8EF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90170" cy="111125"/>
                      <wp:effectExtent l="0" t="0" r="11430" b="158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7E3FCF04">
                    <v:rect id="Rectangle 53" style="position:absolute;margin-left:20.15pt;margin-top:1.8pt;width:7.1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373249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00F0F80D" wp14:editId="08F1B21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90170" cy="111125"/>
                      <wp:effectExtent l="0" t="0" r="11430" b="158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42D05890">
                    <v:rect id="Rectangle 54" style="position:absolute;margin-left:1.4pt;margin-top:1.75pt;width:7.1pt;height: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47C05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451101D6" wp14:editId="3B4A87A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711592FE">
                    <v:rect id="Rectangle 55" style="position:absolute;margin-left:37.35pt;margin-top:1.9pt;width:7.1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7D36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29D26BCE" wp14:editId="354212D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6D5BE259">
                    <v:rect id="Rectangle 56" style="position:absolute;margin-left:56.05pt;margin-top:1.9pt;width:7.1pt;height: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2E2EEE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7B095F77" wp14:editId="42D8A1E9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75E1F5F1">
                    <v:rect id="Rectangle 57" style="position:absolute;margin-left:75.3pt;margin-top:1.9pt;width:7.1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70245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"/>
                  </w:pict>
                </mc:Fallback>
              </mc:AlternateContent>
            </w:r>
          </w:p>
        </w:tc>
        <w:tc>
          <w:tcPr>
            <w:tcW w:w="377" w:type="dxa"/>
            <w:vAlign w:val="center"/>
          </w:tcPr>
          <w:p w14:paraId="6F05F0B9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61BDE23E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51F0EAD5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4C9D578A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226DD083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4</w:t>
            </w:r>
          </w:p>
          <w:p w14:paraId="4B341C01" w14:textId="77777777" w:rsidR="003435EF" w:rsidRDefault="003435EF" w:rsidP="003435EF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69E4F0FA" w14:textId="77777777" w:rsidR="003435EF" w:rsidRDefault="003435EF" w:rsidP="003435EF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5</w:t>
            </w:r>
          </w:p>
          <w:p w14:paraId="3BA478C1" w14:textId="40785334" w:rsidR="003435EF" w:rsidRDefault="003435EF" w:rsidP="003435EF">
            <w:pPr>
              <w:rPr>
                <w:color w:val="007CA3" w:themeColor="accent1"/>
              </w:rPr>
            </w:pPr>
          </w:p>
        </w:tc>
      </w:tr>
      <w:tr w:rsidR="006E3EB7" w14:paraId="3D9D2616" w14:textId="77777777" w:rsidTr="00A73A24">
        <w:trPr>
          <w:trHeight w:val="1008"/>
        </w:trPr>
        <w:tc>
          <w:tcPr>
            <w:tcW w:w="7465" w:type="dxa"/>
            <w:vAlign w:val="center"/>
          </w:tcPr>
          <w:p w14:paraId="74B5328D" w14:textId="4F3CCF60" w:rsidR="006E3EB7" w:rsidRPr="00B273E2" w:rsidRDefault="006E3EB7" w:rsidP="00B273E2">
            <w:pPr>
              <w:pStyle w:val="wellnessassessmentbodycopy"/>
            </w:pPr>
            <w:r w:rsidRPr="00B273E2">
              <w:t xml:space="preserve">Organization makes use of outside consultants who have expertise in trauma, </w:t>
            </w:r>
            <w:r w:rsidR="000C2849">
              <w:t>substance use disorder</w:t>
            </w:r>
            <w:r w:rsidRPr="00B273E2">
              <w:t>, integrated behavioral health, crisis management, etc. when necessary.</w:t>
            </w:r>
          </w:p>
        </w:tc>
        <w:tc>
          <w:tcPr>
            <w:tcW w:w="377" w:type="dxa"/>
            <w:vAlign w:val="center"/>
          </w:tcPr>
          <w:p w14:paraId="54BB40D4" w14:textId="77777777" w:rsidR="006E3EB7" w:rsidRDefault="006E3EB7" w:rsidP="006E3EB7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1</w:t>
            </w:r>
          </w:p>
          <w:p w14:paraId="7D051F74" w14:textId="2EB2F75C" w:rsidR="006E3EB7" w:rsidRDefault="006E3EB7" w:rsidP="006E3EB7">
            <w:pPr>
              <w:rPr>
                <w:color w:val="007CA3" w:themeColor="accent1"/>
              </w:rPr>
            </w:pP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22C83EF1" wp14:editId="7723781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90170" cy="111125"/>
                      <wp:effectExtent l="0" t="0" r="11430" b="158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383D66DB">
                    <v:rect id="Rectangle 58" style="position:absolute;margin-left:20.15pt;margin-top:1.8pt;width:7.1pt;height: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653DA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26C2202F" wp14:editId="0059763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90170" cy="111125"/>
                      <wp:effectExtent l="0" t="0" r="11430" b="158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33C18DD4">
                    <v:rect id="Rectangle 59" style="position:absolute;margin-left:1.4pt;margin-top:1.75pt;width:7.1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66C268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03197008" wp14:editId="01EB980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736DCA6E">
                    <v:rect id="Rectangle 60" style="position:absolute;margin-left:37.35pt;margin-top:1.9pt;width:7.1pt;height: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3B3653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46344ACD" wp14:editId="5F26879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6B367737">
                    <v:rect id="Rectangle 61" style="position:absolute;margin-left:56.05pt;margin-top:1.9pt;width:7.1pt;height: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3704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642D2178" wp14:editId="3269E278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5493F005">
                    <v:rect id="Rectangle 62" style="position:absolute;margin-left:75.3pt;margin-top:1.9pt;width:7.1pt;height: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4CA50C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"/>
                  </w:pict>
                </mc:Fallback>
              </mc:AlternateContent>
            </w:r>
          </w:p>
        </w:tc>
        <w:tc>
          <w:tcPr>
            <w:tcW w:w="377" w:type="dxa"/>
            <w:vAlign w:val="center"/>
          </w:tcPr>
          <w:p w14:paraId="2321E253" w14:textId="77777777" w:rsidR="006E3EB7" w:rsidRDefault="006E3EB7" w:rsidP="006E3EB7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4894A8DD" w14:textId="77777777" w:rsidR="006E3EB7" w:rsidRDefault="006E3EB7" w:rsidP="006E3EB7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65F43DA0" w14:textId="77777777" w:rsidR="006E3EB7" w:rsidRDefault="006E3EB7" w:rsidP="006E3EB7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0A1F0CB7" w14:textId="77777777" w:rsidR="006E3EB7" w:rsidRDefault="006E3EB7" w:rsidP="006E3EB7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65ED1B28" w14:textId="77777777" w:rsidR="006E3EB7" w:rsidRDefault="006E3EB7" w:rsidP="006E3EB7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4</w:t>
            </w:r>
          </w:p>
          <w:p w14:paraId="64378791" w14:textId="77777777" w:rsidR="006E3EB7" w:rsidRDefault="006E3EB7" w:rsidP="006E3EB7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5437CD48" w14:textId="77777777" w:rsidR="006E3EB7" w:rsidRDefault="006E3EB7" w:rsidP="006E3EB7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5</w:t>
            </w:r>
          </w:p>
          <w:p w14:paraId="66614B93" w14:textId="42D4E940" w:rsidR="006E3EB7" w:rsidRDefault="006E3EB7" w:rsidP="006E3EB7">
            <w:pPr>
              <w:rPr>
                <w:color w:val="007CA3" w:themeColor="accent1"/>
              </w:rPr>
            </w:pPr>
          </w:p>
        </w:tc>
      </w:tr>
      <w:tr w:rsidR="00A73A24" w14:paraId="39191017" w14:textId="77777777" w:rsidTr="00A73A24">
        <w:trPr>
          <w:trHeight w:val="864"/>
        </w:trPr>
        <w:tc>
          <w:tcPr>
            <w:tcW w:w="7465" w:type="dxa"/>
            <w:vMerge w:val="restart"/>
            <w:vAlign w:val="center"/>
          </w:tcPr>
          <w:p w14:paraId="498A5E3C" w14:textId="43E7820A" w:rsidR="00A73A24" w:rsidRPr="00B273E2" w:rsidRDefault="00A73A24" w:rsidP="00A73A24">
            <w:pPr>
              <w:pStyle w:val="wellnessassessmentbodycopy"/>
            </w:pPr>
            <w:r w:rsidRPr="00B273E2">
              <w:t>Wellness goals are incentivized by HR, (</w:t>
            </w:r>
            <w:r>
              <w:t>e.g</w:t>
            </w:r>
            <w:r w:rsidRPr="00B273E2">
              <w:t xml:space="preserve">., supporting work/life balance and staff wellness is integrated into workforce performance goals; staff offered PTO and other benefits for high team scores on workforce satisfaction and/or low/scores on </w:t>
            </w:r>
            <w:proofErr w:type="spellStart"/>
            <w:r w:rsidRPr="00B273E2">
              <w:t>ProQOL</w:t>
            </w:r>
            <w:proofErr w:type="spellEnd"/>
            <w:r w:rsidRPr="00B273E2">
              <w:t xml:space="preserve"> and other indicators of burnout or compassion fatigue.</w:t>
            </w:r>
            <w:r>
              <w:t>)</w:t>
            </w:r>
          </w:p>
        </w:tc>
        <w:tc>
          <w:tcPr>
            <w:tcW w:w="377" w:type="dxa"/>
            <w:vAlign w:val="center"/>
          </w:tcPr>
          <w:p w14:paraId="01DD03BB" w14:textId="77777777" w:rsidR="00A73A24" w:rsidRDefault="00A73A24" w:rsidP="00A73A24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1</w:t>
            </w:r>
          </w:p>
          <w:p w14:paraId="7808747F" w14:textId="16E4CCAA" w:rsidR="00A73A24" w:rsidRDefault="00A73A24" w:rsidP="00A73A24">
            <w:pPr>
              <w:rPr>
                <w:color w:val="007CA3" w:themeColor="accent1"/>
              </w:rPr>
            </w:pP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628C6449" wp14:editId="3EF01CC9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90170" cy="111125"/>
                      <wp:effectExtent l="0" t="0" r="11430" b="158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291C413B">
                    <v:rect id="Rectangle 83" style="position:absolute;margin-left:20.15pt;margin-top:1.8pt;width:7.1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6D84D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1C8D23D0" wp14:editId="6DA39F6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90170" cy="111125"/>
                      <wp:effectExtent l="0" t="0" r="11430" b="158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120BEDE9">
                    <v:rect id="Rectangle 84" style="position:absolute;margin-left:1.4pt;margin-top:1.75pt;width:7.1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69074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39271F24" wp14:editId="2CE2712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0DEE2CFB">
                    <v:rect id="Rectangle 85" style="position:absolute;margin-left:37.35pt;margin-top:1.9pt;width:7.1pt;height: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15B4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061B0304" wp14:editId="554F65E0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728A41F5">
                    <v:rect id="Rectangle 86" style="position:absolute;margin-left:56.05pt;margin-top:1.9pt;width:7.1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4B670D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"/>
                  </w:pict>
                </mc:Fallback>
              </mc:AlternateContent>
            </w:r>
            <w:r>
              <w:rPr>
                <w:noProof/>
                <w:color w:val="007CA3" w:themeColor="accent1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62042FC5" wp14:editId="55A979E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24130</wp:posOffset>
                      </wp:positionV>
                      <wp:extent cx="90170" cy="111125"/>
                      <wp:effectExtent l="0" t="0" r="11430" b="158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      <w:pict w14:anchorId="2CCE147F">
                    <v:rect id="Rectangle 87" style="position:absolute;margin-left:75.3pt;margin-top:1.9pt;width:7.1pt;height: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gray [1629]" strokeweight="1pt" w14:anchorId="7535DA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"/>
                  </w:pict>
                </mc:Fallback>
              </mc:AlternateContent>
            </w:r>
          </w:p>
        </w:tc>
        <w:tc>
          <w:tcPr>
            <w:tcW w:w="377" w:type="dxa"/>
            <w:vAlign w:val="center"/>
          </w:tcPr>
          <w:p w14:paraId="61B64485" w14:textId="77777777" w:rsidR="00A73A24" w:rsidRDefault="00A73A24" w:rsidP="00A73A24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776A2332" w14:textId="77777777" w:rsidR="00A73A24" w:rsidRDefault="00A73A24" w:rsidP="00A73A24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286F8599" w14:textId="77777777" w:rsidR="00A73A24" w:rsidRDefault="00A73A24" w:rsidP="00A73A24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2</w:t>
            </w:r>
          </w:p>
          <w:p w14:paraId="3DD52721" w14:textId="77777777" w:rsidR="00A73A24" w:rsidRDefault="00A73A24" w:rsidP="00A73A24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59650BE8" w14:textId="77777777" w:rsidR="00A73A24" w:rsidRDefault="00A73A24" w:rsidP="00A73A24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4</w:t>
            </w:r>
          </w:p>
          <w:p w14:paraId="354B0178" w14:textId="77777777" w:rsidR="00A73A24" w:rsidRDefault="00A73A24" w:rsidP="00A73A24">
            <w:pPr>
              <w:rPr>
                <w:color w:val="007CA3" w:themeColor="accent1"/>
              </w:rPr>
            </w:pPr>
          </w:p>
        </w:tc>
        <w:tc>
          <w:tcPr>
            <w:tcW w:w="377" w:type="dxa"/>
            <w:vAlign w:val="center"/>
          </w:tcPr>
          <w:p w14:paraId="1486AE82" w14:textId="77777777" w:rsidR="00A73A24" w:rsidRDefault="00A73A24" w:rsidP="00A73A24">
            <w:pPr>
              <w:jc w:val="center"/>
              <w:rPr>
                <w:color w:val="007CA3" w:themeColor="accent1"/>
              </w:rPr>
            </w:pPr>
            <w:r>
              <w:rPr>
                <w:color w:val="007CA3" w:themeColor="accent1"/>
              </w:rPr>
              <w:t>5</w:t>
            </w:r>
          </w:p>
          <w:p w14:paraId="5C4E0B6C" w14:textId="21B6AC9B" w:rsidR="00A73A24" w:rsidRDefault="00A73A24" w:rsidP="00A73A24">
            <w:pPr>
              <w:rPr>
                <w:color w:val="007CA3" w:themeColor="accent1"/>
              </w:rPr>
            </w:pPr>
          </w:p>
        </w:tc>
      </w:tr>
      <w:tr w:rsidR="00A73A24" w14:paraId="635C113A" w14:textId="77777777" w:rsidTr="00F256F0">
        <w:trPr>
          <w:trHeight w:val="632"/>
        </w:trPr>
        <w:tc>
          <w:tcPr>
            <w:tcW w:w="7465" w:type="dxa"/>
            <w:vMerge/>
            <w:vAlign w:val="center"/>
          </w:tcPr>
          <w:p w14:paraId="4D76373F" w14:textId="77777777" w:rsidR="00A73A24" w:rsidRPr="00B273E2" w:rsidRDefault="00A73A24" w:rsidP="00B273E2">
            <w:pPr>
              <w:pStyle w:val="wellnessassessmentbodycopy"/>
            </w:pPr>
          </w:p>
        </w:tc>
        <w:tc>
          <w:tcPr>
            <w:tcW w:w="1885" w:type="dxa"/>
            <w:gridSpan w:val="5"/>
          </w:tcPr>
          <w:p w14:paraId="4B324A60" w14:textId="77777777" w:rsidR="00A73A24" w:rsidRDefault="00A73A24" w:rsidP="007B611F">
            <w:pPr>
              <w:rPr>
                <w:color w:val="007CA3" w:themeColor="accent1"/>
              </w:rPr>
            </w:pPr>
          </w:p>
        </w:tc>
      </w:tr>
    </w:tbl>
    <w:p w14:paraId="34FD2654" w14:textId="77777777" w:rsidR="0033781A" w:rsidRPr="00431F7D" w:rsidRDefault="0033781A" w:rsidP="0047183C">
      <w:pPr>
        <w:widowControl w:val="0"/>
        <w:spacing w:after="120"/>
        <w:rPr>
          <w:rFonts w:ascii="Calibri" w:hAnsi="Calibri" w:cs="Calibri"/>
          <w:color w:val="222222"/>
        </w:rPr>
      </w:pPr>
    </w:p>
    <w:sectPr w:rsidR="0033781A" w:rsidRPr="00431F7D" w:rsidSect="00E1694C">
      <w:headerReference w:type="default" r:id="rId8"/>
      <w:headerReference w:type="first" r:id="rId9"/>
      <w:pgSz w:w="12240" w:h="15840"/>
      <w:pgMar w:top="-1362" w:right="1440" w:bottom="1050" w:left="1440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D275" w14:textId="77777777" w:rsidR="00EE34DE" w:rsidRDefault="00EE34DE" w:rsidP="00377495">
      <w:r>
        <w:separator/>
      </w:r>
    </w:p>
  </w:endnote>
  <w:endnote w:type="continuationSeparator" w:id="0">
    <w:p w14:paraId="6500A2E2" w14:textId="77777777" w:rsidR="00EE34DE" w:rsidRDefault="00EE34DE" w:rsidP="00377495">
      <w:r>
        <w:continuationSeparator/>
      </w:r>
    </w:p>
  </w:endnote>
  <w:endnote w:type="continuationNotice" w:id="1">
    <w:p w14:paraId="12BF1EED" w14:textId="77777777" w:rsidR="00EE34DE" w:rsidRDefault="00EE3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(Body CS)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CDD2" w14:textId="77777777" w:rsidR="00EE34DE" w:rsidRDefault="00EE34DE" w:rsidP="00377495">
      <w:r>
        <w:separator/>
      </w:r>
    </w:p>
  </w:footnote>
  <w:footnote w:type="continuationSeparator" w:id="0">
    <w:p w14:paraId="00F2562D" w14:textId="77777777" w:rsidR="00EE34DE" w:rsidRDefault="00EE34DE" w:rsidP="00377495">
      <w:r>
        <w:continuationSeparator/>
      </w:r>
    </w:p>
  </w:footnote>
  <w:footnote w:type="continuationNotice" w:id="1">
    <w:p w14:paraId="25F9C100" w14:textId="77777777" w:rsidR="00EE34DE" w:rsidRDefault="00EE34DE"/>
  </w:footnote>
  <w:footnote w:id="2">
    <w:p w14:paraId="03522C1F" w14:textId="06CBF04B" w:rsidR="00BC6E68" w:rsidRDefault="00BC6E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0158">
        <w:rPr>
          <w:sz w:val="16"/>
          <w:szCs w:val="16"/>
        </w:rPr>
        <w:t>These questions have been informed by the National Council on Mental Wellbeing’s Trauma-Informed Organizational Self</w:t>
      </w:r>
      <w:r w:rsidR="00C740C8" w:rsidRPr="00AE0158">
        <w:rPr>
          <w:sz w:val="16"/>
          <w:szCs w:val="16"/>
        </w:rPr>
        <w:t>-</w:t>
      </w:r>
      <w:r w:rsidRPr="00AE0158">
        <w:rPr>
          <w:sz w:val="16"/>
          <w:szCs w:val="16"/>
        </w:rPr>
        <w:t xml:space="preserve">Assessment. </w:t>
      </w:r>
      <w:hyperlink r:id="rId1">
        <w:r w:rsidRPr="00AE0158">
          <w:rPr>
            <w:color w:val="1155CC"/>
            <w:sz w:val="16"/>
            <w:szCs w:val="16"/>
            <w:u w:val="single"/>
          </w:rPr>
          <w:t>https://www.thenationalcouncil.org/resources/fostering-resilience-and-recovery-a-change-package-for-advancing-trauma-informed-primary-care/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193" w14:textId="77777777" w:rsidR="00163266" w:rsidRPr="00163266" w:rsidRDefault="00163266" w:rsidP="00163266">
    <w:pPr>
      <w:rPr>
        <w:rFonts w:ascii="Arial" w:hAnsi="Arial" w:cs="Arial"/>
        <w:b/>
        <w:bCs/>
        <w:color w:val="7A97B8"/>
      </w:rPr>
    </w:pPr>
    <w:r w:rsidRPr="00163266">
      <w:rPr>
        <w:rStyle w:val="lead-in"/>
        <w:rFonts w:ascii="Calibri" w:hAnsi="Calibri"/>
        <w:b w:val="0"/>
        <w:bCs w:val="0"/>
        <w:color w:val="7A97B8"/>
        <w:sz w:val="36"/>
        <w:lang w:val="en-US"/>
      </w:rPr>
      <w:t>STAFF WELLNESS ASSESSMENT TOOLS</w:t>
    </w:r>
  </w:p>
  <w:p w14:paraId="79ECA59F" w14:textId="77777777" w:rsidR="00163266" w:rsidRPr="00163266" w:rsidRDefault="00163266" w:rsidP="00163266">
    <w:pPr>
      <w:pStyle w:val="SectionH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6C08" w14:textId="5C2112FC" w:rsidR="004D367F" w:rsidRPr="00D53994" w:rsidRDefault="004D367F" w:rsidP="00D53994">
    <w:pPr>
      <w:rPr>
        <w:rFonts w:ascii="Arial" w:hAnsi="Arial" w:cs="Arial"/>
        <w:b/>
        <w:bCs/>
        <w:color w:val="003C69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A0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B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26C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68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8073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6AC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49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72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61916"/>
    <w:multiLevelType w:val="multilevel"/>
    <w:tmpl w:val="A282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385D"/>
    <w:multiLevelType w:val="multilevel"/>
    <w:tmpl w:val="A4888F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71294"/>
    <w:multiLevelType w:val="multilevel"/>
    <w:tmpl w:val="A282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334A"/>
    <w:multiLevelType w:val="hybridMultilevel"/>
    <w:tmpl w:val="A282C216"/>
    <w:lvl w:ilvl="0" w:tplc="7EB6AF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57BA"/>
    <w:multiLevelType w:val="multilevel"/>
    <w:tmpl w:val="61045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BB024A"/>
    <w:multiLevelType w:val="hybridMultilevel"/>
    <w:tmpl w:val="04DE1ED8"/>
    <w:lvl w:ilvl="0" w:tplc="9D707510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C69" w:themeColor="text2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3BD260D"/>
    <w:multiLevelType w:val="multilevel"/>
    <w:tmpl w:val="A14A0E6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3CD0388"/>
    <w:multiLevelType w:val="multilevel"/>
    <w:tmpl w:val="295C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65642C"/>
    <w:multiLevelType w:val="multilevel"/>
    <w:tmpl w:val="94B423A0"/>
    <w:styleLink w:val="bulletlist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4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A926A6B"/>
    <w:multiLevelType w:val="multilevel"/>
    <w:tmpl w:val="AC9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C67687"/>
    <w:multiLevelType w:val="multilevel"/>
    <w:tmpl w:val="B9A8D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E547AA"/>
    <w:multiLevelType w:val="multilevel"/>
    <w:tmpl w:val="AD8434B0"/>
    <w:lvl w:ilvl="0">
      <w:start w:val="1"/>
      <w:numFmt w:val="bullet"/>
      <w:pStyle w:val="bodybulletlis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86826FB"/>
    <w:multiLevelType w:val="hybridMultilevel"/>
    <w:tmpl w:val="68A63EB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3" w15:restartNumberingAfterBreak="0">
    <w:nsid w:val="73A8F570"/>
    <w:multiLevelType w:val="multilevel"/>
    <w:tmpl w:val="71C28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8"/>
  </w:num>
  <w:num w:numId="5">
    <w:abstractNumId w:val="23"/>
  </w:num>
  <w:num w:numId="6">
    <w:abstractNumId w:val="19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3"/>
  </w:num>
  <w:num w:numId="19">
    <w:abstractNumId w:val="12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C"/>
    <w:rsid w:val="00002F2C"/>
    <w:rsid w:val="00010DD8"/>
    <w:rsid w:val="0002139C"/>
    <w:rsid w:val="000216C5"/>
    <w:rsid w:val="000236E8"/>
    <w:rsid w:val="000537FB"/>
    <w:rsid w:val="00057BCA"/>
    <w:rsid w:val="000640BB"/>
    <w:rsid w:val="00084FFA"/>
    <w:rsid w:val="0008607D"/>
    <w:rsid w:val="0009011C"/>
    <w:rsid w:val="000C2849"/>
    <w:rsid w:val="000C5F15"/>
    <w:rsid w:val="000D4BD2"/>
    <w:rsid w:val="000D4CA1"/>
    <w:rsid w:val="000E0416"/>
    <w:rsid w:val="000E0A7D"/>
    <w:rsid w:val="0010011B"/>
    <w:rsid w:val="00102666"/>
    <w:rsid w:val="00102F3A"/>
    <w:rsid w:val="001062C1"/>
    <w:rsid w:val="00107C80"/>
    <w:rsid w:val="0011263B"/>
    <w:rsid w:val="00113E55"/>
    <w:rsid w:val="00122FFE"/>
    <w:rsid w:val="00157BEA"/>
    <w:rsid w:val="00163266"/>
    <w:rsid w:val="001830F3"/>
    <w:rsid w:val="00192057"/>
    <w:rsid w:val="00195033"/>
    <w:rsid w:val="001A26E5"/>
    <w:rsid w:val="001B6FFC"/>
    <w:rsid w:val="001B7EC5"/>
    <w:rsid w:val="001C5B4A"/>
    <w:rsid w:val="001D0876"/>
    <w:rsid w:val="001D2B63"/>
    <w:rsid w:val="001D54E5"/>
    <w:rsid w:val="001D664F"/>
    <w:rsid w:val="001E7677"/>
    <w:rsid w:val="001F14F6"/>
    <w:rsid w:val="001F3072"/>
    <w:rsid w:val="002051FB"/>
    <w:rsid w:val="002071F2"/>
    <w:rsid w:val="002116CD"/>
    <w:rsid w:val="002127F2"/>
    <w:rsid w:val="0021570A"/>
    <w:rsid w:val="00253E3A"/>
    <w:rsid w:val="00272D11"/>
    <w:rsid w:val="002902B9"/>
    <w:rsid w:val="002D0F65"/>
    <w:rsid w:val="002D2571"/>
    <w:rsid w:val="002D5552"/>
    <w:rsid w:val="002F58EB"/>
    <w:rsid w:val="002F6561"/>
    <w:rsid w:val="002F685D"/>
    <w:rsid w:val="00310F14"/>
    <w:rsid w:val="0033781A"/>
    <w:rsid w:val="003435EF"/>
    <w:rsid w:val="00345B31"/>
    <w:rsid w:val="00371373"/>
    <w:rsid w:val="00375D6A"/>
    <w:rsid w:val="00377495"/>
    <w:rsid w:val="00382F21"/>
    <w:rsid w:val="00385F58"/>
    <w:rsid w:val="0039257C"/>
    <w:rsid w:val="00394748"/>
    <w:rsid w:val="003A0A32"/>
    <w:rsid w:val="003B6ECA"/>
    <w:rsid w:val="003C2900"/>
    <w:rsid w:val="003C3DA1"/>
    <w:rsid w:val="003D1AF5"/>
    <w:rsid w:val="003D6513"/>
    <w:rsid w:val="003E37AE"/>
    <w:rsid w:val="003F19A7"/>
    <w:rsid w:val="003F1B5E"/>
    <w:rsid w:val="00421A6B"/>
    <w:rsid w:val="00431F7D"/>
    <w:rsid w:val="004361D3"/>
    <w:rsid w:val="00463AD8"/>
    <w:rsid w:val="00463B84"/>
    <w:rsid w:val="00470F05"/>
    <w:rsid w:val="0047183C"/>
    <w:rsid w:val="00475C66"/>
    <w:rsid w:val="00486D28"/>
    <w:rsid w:val="0049098C"/>
    <w:rsid w:val="00490C9D"/>
    <w:rsid w:val="00492F7E"/>
    <w:rsid w:val="00497344"/>
    <w:rsid w:val="0049741C"/>
    <w:rsid w:val="004A0209"/>
    <w:rsid w:val="004B0F9D"/>
    <w:rsid w:val="004B23E7"/>
    <w:rsid w:val="004D367F"/>
    <w:rsid w:val="004D63EC"/>
    <w:rsid w:val="004F0FA3"/>
    <w:rsid w:val="004F6679"/>
    <w:rsid w:val="00503682"/>
    <w:rsid w:val="00510CF1"/>
    <w:rsid w:val="005128E3"/>
    <w:rsid w:val="0052119A"/>
    <w:rsid w:val="0052143B"/>
    <w:rsid w:val="00530FC2"/>
    <w:rsid w:val="0056019D"/>
    <w:rsid w:val="0056633B"/>
    <w:rsid w:val="005674BC"/>
    <w:rsid w:val="005718BB"/>
    <w:rsid w:val="005730D9"/>
    <w:rsid w:val="00593069"/>
    <w:rsid w:val="005A0175"/>
    <w:rsid w:val="005A76AE"/>
    <w:rsid w:val="005D5A38"/>
    <w:rsid w:val="005D6E8B"/>
    <w:rsid w:val="005E7BCF"/>
    <w:rsid w:val="005F193C"/>
    <w:rsid w:val="005F51A5"/>
    <w:rsid w:val="005F665B"/>
    <w:rsid w:val="005F7AE3"/>
    <w:rsid w:val="00600C0A"/>
    <w:rsid w:val="00603936"/>
    <w:rsid w:val="00610A86"/>
    <w:rsid w:val="006175ED"/>
    <w:rsid w:val="00617B86"/>
    <w:rsid w:val="00620ACC"/>
    <w:rsid w:val="00624D40"/>
    <w:rsid w:val="00631237"/>
    <w:rsid w:val="00631D2B"/>
    <w:rsid w:val="00634A38"/>
    <w:rsid w:val="006427F9"/>
    <w:rsid w:val="00644A3D"/>
    <w:rsid w:val="00660E6D"/>
    <w:rsid w:val="0066646C"/>
    <w:rsid w:val="0067226E"/>
    <w:rsid w:val="00672A7B"/>
    <w:rsid w:val="0068293F"/>
    <w:rsid w:val="00691753"/>
    <w:rsid w:val="006A1087"/>
    <w:rsid w:val="006A2232"/>
    <w:rsid w:val="006B0C5B"/>
    <w:rsid w:val="006B2018"/>
    <w:rsid w:val="006B4BFC"/>
    <w:rsid w:val="006D506B"/>
    <w:rsid w:val="006E3EB7"/>
    <w:rsid w:val="006E758A"/>
    <w:rsid w:val="006F0344"/>
    <w:rsid w:val="006F79C3"/>
    <w:rsid w:val="00705FED"/>
    <w:rsid w:val="00707497"/>
    <w:rsid w:val="0071180D"/>
    <w:rsid w:val="007427AE"/>
    <w:rsid w:val="00763186"/>
    <w:rsid w:val="00763715"/>
    <w:rsid w:val="00764236"/>
    <w:rsid w:val="007642F7"/>
    <w:rsid w:val="0076461A"/>
    <w:rsid w:val="00764918"/>
    <w:rsid w:val="00771230"/>
    <w:rsid w:val="00775A91"/>
    <w:rsid w:val="0079306C"/>
    <w:rsid w:val="007A1CBA"/>
    <w:rsid w:val="007A79E7"/>
    <w:rsid w:val="007B611F"/>
    <w:rsid w:val="007D25EC"/>
    <w:rsid w:val="007D36A3"/>
    <w:rsid w:val="007E0EB5"/>
    <w:rsid w:val="007E4176"/>
    <w:rsid w:val="007E446A"/>
    <w:rsid w:val="007E6CC6"/>
    <w:rsid w:val="007F0B89"/>
    <w:rsid w:val="007F1B0E"/>
    <w:rsid w:val="007F2B06"/>
    <w:rsid w:val="00803D1A"/>
    <w:rsid w:val="00834009"/>
    <w:rsid w:val="00837D29"/>
    <w:rsid w:val="00841601"/>
    <w:rsid w:val="0084192C"/>
    <w:rsid w:val="00847780"/>
    <w:rsid w:val="00852311"/>
    <w:rsid w:val="00861E53"/>
    <w:rsid w:val="00866B2A"/>
    <w:rsid w:val="0086779D"/>
    <w:rsid w:val="008701EB"/>
    <w:rsid w:val="00890A41"/>
    <w:rsid w:val="008B32F1"/>
    <w:rsid w:val="008E579C"/>
    <w:rsid w:val="008F370B"/>
    <w:rsid w:val="008F6D8F"/>
    <w:rsid w:val="009017B3"/>
    <w:rsid w:val="0091000D"/>
    <w:rsid w:val="00911ED6"/>
    <w:rsid w:val="00913E94"/>
    <w:rsid w:val="009247F2"/>
    <w:rsid w:val="00937123"/>
    <w:rsid w:val="009428A1"/>
    <w:rsid w:val="009536BC"/>
    <w:rsid w:val="00955581"/>
    <w:rsid w:val="00971E27"/>
    <w:rsid w:val="009741E6"/>
    <w:rsid w:val="0098712F"/>
    <w:rsid w:val="009A6BE2"/>
    <w:rsid w:val="009B0BE2"/>
    <w:rsid w:val="009C0DE6"/>
    <w:rsid w:val="009C49CB"/>
    <w:rsid w:val="009F348E"/>
    <w:rsid w:val="00A17058"/>
    <w:rsid w:val="00A212C4"/>
    <w:rsid w:val="00A221A1"/>
    <w:rsid w:val="00A23213"/>
    <w:rsid w:val="00A23C89"/>
    <w:rsid w:val="00A30249"/>
    <w:rsid w:val="00A40F70"/>
    <w:rsid w:val="00A61F88"/>
    <w:rsid w:val="00A73A24"/>
    <w:rsid w:val="00A73F29"/>
    <w:rsid w:val="00A76536"/>
    <w:rsid w:val="00A928EA"/>
    <w:rsid w:val="00A9723A"/>
    <w:rsid w:val="00AA054C"/>
    <w:rsid w:val="00AC24C7"/>
    <w:rsid w:val="00AC483B"/>
    <w:rsid w:val="00AC5C72"/>
    <w:rsid w:val="00AD4E2D"/>
    <w:rsid w:val="00AD58A1"/>
    <w:rsid w:val="00AE0158"/>
    <w:rsid w:val="00B05FAB"/>
    <w:rsid w:val="00B11D18"/>
    <w:rsid w:val="00B25CA1"/>
    <w:rsid w:val="00B273E2"/>
    <w:rsid w:val="00B344CB"/>
    <w:rsid w:val="00B61993"/>
    <w:rsid w:val="00B62DAD"/>
    <w:rsid w:val="00B71669"/>
    <w:rsid w:val="00B72ABC"/>
    <w:rsid w:val="00B779E5"/>
    <w:rsid w:val="00B8087A"/>
    <w:rsid w:val="00B83039"/>
    <w:rsid w:val="00B90B9B"/>
    <w:rsid w:val="00BA0B2B"/>
    <w:rsid w:val="00BA0DF0"/>
    <w:rsid w:val="00BA480B"/>
    <w:rsid w:val="00BB3B75"/>
    <w:rsid w:val="00BC6E68"/>
    <w:rsid w:val="00BF13F9"/>
    <w:rsid w:val="00C00572"/>
    <w:rsid w:val="00C02102"/>
    <w:rsid w:val="00C2400B"/>
    <w:rsid w:val="00C31CEF"/>
    <w:rsid w:val="00C31FD4"/>
    <w:rsid w:val="00C35232"/>
    <w:rsid w:val="00C42333"/>
    <w:rsid w:val="00C57B0F"/>
    <w:rsid w:val="00C731B6"/>
    <w:rsid w:val="00C740C8"/>
    <w:rsid w:val="00C75891"/>
    <w:rsid w:val="00C90CBE"/>
    <w:rsid w:val="00C94BC9"/>
    <w:rsid w:val="00CA7267"/>
    <w:rsid w:val="00CB0D76"/>
    <w:rsid w:val="00CB1EEA"/>
    <w:rsid w:val="00CB1FCF"/>
    <w:rsid w:val="00CB5B68"/>
    <w:rsid w:val="00CE17E6"/>
    <w:rsid w:val="00CE7EEC"/>
    <w:rsid w:val="00D01E43"/>
    <w:rsid w:val="00D0233E"/>
    <w:rsid w:val="00D02C3A"/>
    <w:rsid w:val="00D1303F"/>
    <w:rsid w:val="00D25426"/>
    <w:rsid w:val="00D536AF"/>
    <w:rsid w:val="00D53994"/>
    <w:rsid w:val="00D56DA0"/>
    <w:rsid w:val="00D60682"/>
    <w:rsid w:val="00D67102"/>
    <w:rsid w:val="00D673B7"/>
    <w:rsid w:val="00D72476"/>
    <w:rsid w:val="00D911D5"/>
    <w:rsid w:val="00DA1700"/>
    <w:rsid w:val="00DA66FC"/>
    <w:rsid w:val="00DA707A"/>
    <w:rsid w:val="00DB6B2C"/>
    <w:rsid w:val="00DC4D64"/>
    <w:rsid w:val="00DD3CAF"/>
    <w:rsid w:val="00DD4243"/>
    <w:rsid w:val="00DD6888"/>
    <w:rsid w:val="00DD7163"/>
    <w:rsid w:val="00DF29C2"/>
    <w:rsid w:val="00E13277"/>
    <w:rsid w:val="00E1694C"/>
    <w:rsid w:val="00E2630F"/>
    <w:rsid w:val="00E319B2"/>
    <w:rsid w:val="00E36D90"/>
    <w:rsid w:val="00E42256"/>
    <w:rsid w:val="00E724A3"/>
    <w:rsid w:val="00E87BF2"/>
    <w:rsid w:val="00E91F48"/>
    <w:rsid w:val="00E943D9"/>
    <w:rsid w:val="00E94848"/>
    <w:rsid w:val="00EA2E19"/>
    <w:rsid w:val="00EA4184"/>
    <w:rsid w:val="00EA4FA5"/>
    <w:rsid w:val="00EA76FF"/>
    <w:rsid w:val="00ED7693"/>
    <w:rsid w:val="00EE07FA"/>
    <w:rsid w:val="00EE34DE"/>
    <w:rsid w:val="00EE60A9"/>
    <w:rsid w:val="00EF734B"/>
    <w:rsid w:val="00F0391F"/>
    <w:rsid w:val="00F0626D"/>
    <w:rsid w:val="00F10DC9"/>
    <w:rsid w:val="00F256F0"/>
    <w:rsid w:val="00F3347C"/>
    <w:rsid w:val="00F37CC6"/>
    <w:rsid w:val="00F40CA2"/>
    <w:rsid w:val="00F53EAC"/>
    <w:rsid w:val="00F60D69"/>
    <w:rsid w:val="00F61C91"/>
    <w:rsid w:val="00F637A4"/>
    <w:rsid w:val="00F6639A"/>
    <w:rsid w:val="00F721F2"/>
    <w:rsid w:val="00F7243B"/>
    <w:rsid w:val="00F83588"/>
    <w:rsid w:val="00F91282"/>
    <w:rsid w:val="00FB5DD9"/>
    <w:rsid w:val="00FD4E75"/>
    <w:rsid w:val="00FD6A95"/>
    <w:rsid w:val="00FE4AAD"/>
    <w:rsid w:val="00FF15B0"/>
    <w:rsid w:val="09E93137"/>
    <w:rsid w:val="0AB0C8B6"/>
    <w:rsid w:val="0AC81185"/>
    <w:rsid w:val="0DF02C99"/>
    <w:rsid w:val="1D114D54"/>
    <w:rsid w:val="23DF820A"/>
    <w:rsid w:val="32F82556"/>
    <w:rsid w:val="3A836336"/>
    <w:rsid w:val="5B3EEE6B"/>
    <w:rsid w:val="67B58144"/>
    <w:rsid w:val="6D49173B"/>
    <w:rsid w:val="6F7786BC"/>
    <w:rsid w:val="72E2D7E0"/>
    <w:rsid w:val="7B1697A6"/>
    <w:rsid w:val="7EB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2091"/>
  <w15:chartTrackingRefBased/>
  <w15:docId w15:val="{D6DCC838-CE12-5B4F-AF64-CCE6D86B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072"/>
    <w:pPr>
      <w:outlineLvl w:val="0"/>
    </w:pPr>
    <w:rPr>
      <w:rFonts w:ascii="Calibri" w:hAnsi="Calibri" w:cs="Arial"/>
      <w:b/>
      <w:bCs/>
      <w:color w:val="003C69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C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9536BC"/>
    <w:pPr>
      <w:spacing w:after="120" w:line="280" w:lineRule="exact"/>
    </w:pPr>
    <w:rPr>
      <w:rFonts w:ascii="Calibri" w:eastAsia="Arial" w:hAnsi="Calibri" w:cs="Arial"/>
    </w:rPr>
  </w:style>
  <w:style w:type="character" w:customStyle="1" w:styleId="normaltextrun">
    <w:name w:val="normaltextrun"/>
    <w:basedOn w:val="DefaultParagraphFont"/>
    <w:rsid w:val="005128E3"/>
  </w:style>
  <w:style w:type="character" w:customStyle="1" w:styleId="eop">
    <w:name w:val="eop"/>
    <w:basedOn w:val="DefaultParagraphFont"/>
    <w:rsid w:val="005128E3"/>
  </w:style>
  <w:style w:type="paragraph" w:styleId="ListParagraph">
    <w:name w:val="List Paragraph"/>
    <w:uiPriority w:val="34"/>
    <w:qFormat/>
    <w:rsid w:val="00BF13F9"/>
    <w:pPr>
      <w:numPr>
        <w:numId w:val="1"/>
      </w:numPr>
      <w:ind w:right="432"/>
      <w:contextualSpacing/>
    </w:pPr>
    <w:rPr>
      <w:rFonts w:ascii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43D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B68"/>
    <w:rPr>
      <w:rFonts w:asciiTheme="majorHAnsi" w:eastAsiaTheme="majorEastAsia" w:hAnsiTheme="majorHAnsi" w:cstheme="majorBidi"/>
      <w:color w:val="005C7A" w:themeColor="accent1" w:themeShade="BF"/>
      <w:sz w:val="26"/>
      <w:szCs w:val="26"/>
    </w:rPr>
  </w:style>
  <w:style w:type="paragraph" w:customStyle="1" w:styleId="SectionHL">
    <w:name w:val="Section HL"/>
    <w:next w:val="Normal"/>
    <w:qFormat/>
    <w:rsid w:val="00CE7EEC"/>
    <w:pPr>
      <w:spacing w:after="240" w:line="360" w:lineRule="exact"/>
    </w:pPr>
    <w:rPr>
      <w:rFonts w:ascii="Calibri" w:hAnsi="Calibri" w:cs="Arial"/>
      <w:b/>
      <w:bCs/>
      <w:caps/>
      <w:color w:val="003C69" w:themeColor="text2"/>
      <w:sz w:val="36"/>
      <w:szCs w:val="3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3D1AF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D1AF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3072"/>
    <w:rPr>
      <w:rFonts w:ascii="Calibri" w:hAnsi="Calibri" w:cs="Arial"/>
      <w:b/>
      <w:bCs/>
      <w:color w:val="003C69" w:themeColor="text2"/>
      <w:sz w:val="28"/>
      <w:szCs w:val="28"/>
    </w:rPr>
  </w:style>
  <w:style w:type="character" w:customStyle="1" w:styleId="lead-in">
    <w:name w:val="lead-in"/>
    <w:uiPriority w:val="1"/>
    <w:qFormat/>
    <w:rsid w:val="001F3072"/>
    <w:rPr>
      <w:rFonts w:asciiTheme="minorHAnsi" w:hAnsiTheme="minorHAnsi"/>
      <w:b/>
      <w:bCs/>
      <w:color w:val="003C69" w:themeColor="text2"/>
      <w:sz w:val="24"/>
      <w:lang w:val="en"/>
    </w:rPr>
  </w:style>
  <w:style w:type="numbering" w:customStyle="1" w:styleId="bulletlist2">
    <w:name w:val="bullet list 2"/>
    <w:basedOn w:val="NoList"/>
    <w:uiPriority w:val="99"/>
    <w:rsid w:val="0008607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7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95"/>
  </w:style>
  <w:style w:type="paragraph" w:styleId="Footer">
    <w:name w:val="footer"/>
    <w:basedOn w:val="Normal"/>
    <w:link w:val="FooterChar"/>
    <w:uiPriority w:val="99"/>
    <w:unhideWhenUsed/>
    <w:rsid w:val="0037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95"/>
  </w:style>
  <w:style w:type="paragraph" w:customStyle="1" w:styleId="Normal0">
    <w:name w:val="Normal0"/>
    <w:qFormat/>
    <w:rsid w:val="00705FED"/>
    <w:rPr>
      <w:rFonts w:ascii="Calibri" w:eastAsia="Calibri" w:hAnsi="Calibri" w:cs="Calibri"/>
    </w:rPr>
  </w:style>
  <w:style w:type="paragraph" w:customStyle="1" w:styleId="emailsubjectline">
    <w:name w:val="email subject line"/>
    <w:basedOn w:val="Normal0"/>
    <w:qFormat/>
    <w:rsid w:val="00CE7EEC"/>
    <w:rPr>
      <w:rFonts w:eastAsia="Arial" w:cs="Arial"/>
      <w:color w:val="007CA3" w:themeColor="accent1"/>
      <w:sz w:val="30"/>
      <w:szCs w:val="30"/>
    </w:rPr>
  </w:style>
  <w:style w:type="paragraph" w:customStyle="1" w:styleId="subject">
    <w:name w:val="subject"/>
    <w:basedOn w:val="paragraph"/>
    <w:qFormat/>
    <w:rsid w:val="00CE7EEC"/>
    <w:pPr>
      <w:spacing w:after="240"/>
    </w:pPr>
    <w:rPr>
      <w:b/>
      <w:bCs/>
      <w:color w:val="595959" w:themeColor="text1" w:themeTint="A6"/>
      <w:sz w:val="28"/>
      <w:szCs w:val="28"/>
    </w:rPr>
  </w:style>
  <w:style w:type="character" w:customStyle="1" w:styleId="subhead">
    <w:name w:val="subhead"/>
    <w:basedOn w:val="DefaultParagraphFont"/>
    <w:uiPriority w:val="1"/>
    <w:qFormat/>
    <w:rsid w:val="00634A38"/>
    <w:rPr>
      <w:b/>
      <w:color w:val="003C69" w:themeColor="text2"/>
      <w:sz w:val="32"/>
      <w:szCs w:val="32"/>
    </w:rPr>
  </w:style>
  <w:style w:type="paragraph" w:customStyle="1" w:styleId="tablecopy">
    <w:name w:val="table copy"/>
    <w:basedOn w:val="Normal"/>
    <w:qFormat/>
    <w:rsid w:val="002116CD"/>
    <w:pPr>
      <w:spacing w:line="260" w:lineRule="exact"/>
    </w:pPr>
    <w:rPr>
      <w:rFonts w:cs="Arial (Body CS)"/>
      <w:sz w:val="23"/>
      <w:szCs w:val="22"/>
    </w:rPr>
  </w:style>
  <w:style w:type="table" w:styleId="TableGrid">
    <w:name w:val="Table Grid"/>
    <w:basedOn w:val="TableNormal"/>
    <w:uiPriority w:val="59"/>
    <w:rsid w:val="007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E68"/>
    <w:rPr>
      <w:vertAlign w:val="superscript"/>
    </w:rPr>
  </w:style>
  <w:style w:type="paragraph" w:styleId="Revision">
    <w:name w:val="Revision"/>
    <w:hidden/>
    <w:uiPriority w:val="99"/>
    <w:semiHidden/>
    <w:rsid w:val="00BC6E68"/>
  </w:style>
  <w:style w:type="paragraph" w:styleId="CommentText">
    <w:name w:val="annotation text"/>
    <w:basedOn w:val="Normal"/>
    <w:link w:val="CommentTextChar"/>
    <w:uiPriority w:val="99"/>
    <w:unhideWhenUsed/>
    <w:rsid w:val="00431F7D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7D"/>
    <w:rPr>
      <w:rFonts w:ascii="Arial" w:eastAsia="Arial" w:hAnsi="Arial" w:cs="Arial"/>
      <w:sz w:val="20"/>
      <w:szCs w:val="20"/>
      <w:lang w:val="en"/>
    </w:rPr>
  </w:style>
  <w:style w:type="paragraph" w:customStyle="1" w:styleId="Self-Caretablelists">
    <w:name w:val="Self-Care table lists"/>
    <w:qFormat/>
    <w:rsid w:val="0011263B"/>
    <w:pPr>
      <w:spacing w:after="60" w:line="250" w:lineRule="exact"/>
    </w:pPr>
    <w:rPr>
      <w:rFonts w:ascii="Calibri" w:eastAsia="Arial" w:hAnsi="Calibri" w:cs="Arial"/>
    </w:rPr>
  </w:style>
  <w:style w:type="paragraph" w:customStyle="1" w:styleId="Self-Caretableheading">
    <w:name w:val="Self-Care table heading"/>
    <w:qFormat/>
    <w:rsid w:val="0011263B"/>
    <w:rPr>
      <w:rFonts w:ascii="Calibri" w:eastAsia="Arial" w:hAnsi="Calibri" w:cs="Calibri"/>
      <w:b/>
      <w:bCs/>
      <w:caps/>
      <w:color w:val="FFFFFF" w:themeColor="background1"/>
      <w:sz w:val="26"/>
    </w:rPr>
  </w:style>
  <w:style w:type="paragraph" w:customStyle="1" w:styleId="bodybulletlist">
    <w:name w:val="body bullet list"/>
    <w:basedOn w:val="Normal0"/>
    <w:qFormat/>
    <w:rsid w:val="00A9723A"/>
    <w:pPr>
      <w:numPr>
        <w:numId w:val="26"/>
      </w:numPr>
      <w:pBdr>
        <w:top w:val="nil"/>
        <w:left w:val="nil"/>
        <w:bottom w:val="nil"/>
        <w:right w:val="nil"/>
        <w:between w:val="nil"/>
      </w:pBdr>
      <w:spacing w:line="280" w:lineRule="exact"/>
      <w:ind w:left="270" w:hanging="274"/>
    </w:pPr>
  </w:style>
  <w:style w:type="character" w:styleId="Hyperlink">
    <w:name w:val="Hyperlink"/>
    <w:basedOn w:val="DefaultParagraphFont"/>
    <w:uiPriority w:val="99"/>
    <w:unhideWhenUsed/>
    <w:rsid w:val="00A9723A"/>
    <w:rPr>
      <w:color w:val="092E98" w:themeColor="hyperlink"/>
      <w:u w:val="single"/>
    </w:rPr>
  </w:style>
  <w:style w:type="character" w:customStyle="1" w:styleId="scalenumbers">
    <w:name w:val="scale numbers"/>
    <w:basedOn w:val="DefaultParagraphFont"/>
    <w:uiPriority w:val="1"/>
    <w:qFormat/>
    <w:rsid w:val="00DA707A"/>
    <w:rPr>
      <w:rFonts w:cs="Calibri"/>
      <w:b/>
      <w:bCs/>
      <w:color w:val="007CA3" w:themeColor="accent1"/>
      <w:sz w:val="32"/>
      <w:szCs w:val="32"/>
    </w:rPr>
  </w:style>
  <w:style w:type="paragraph" w:customStyle="1" w:styleId="wellnessassessmentbodycopy">
    <w:name w:val="wellness assessment body copy"/>
    <w:qFormat/>
    <w:rsid w:val="00B273E2"/>
    <w:pPr>
      <w:spacing w:line="260" w:lineRule="exact"/>
    </w:pPr>
  </w:style>
  <w:style w:type="character" w:styleId="PageNumber">
    <w:name w:val="page number"/>
    <w:basedOn w:val="DefaultParagraphFont"/>
    <w:uiPriority w:val="99"/>
    <w:semiHidden/>
    <w:unhideWhenUsed/>
    <w:rsid w:val="00ED7693"/>
  </w:style>
  <w:style w:type="character" w:styleId="UnresolvedMention">
    <w:name w:val="Unresolved Mention"/>
    <w:basedOn w:val="DefaultParagraphFont"/>
    <w:uiPriority w:val="99"/>
    <w:semiHidden/>
    <w:unhideWhenUsed/>
    <w:rsid w:val="007A79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9E7"/>
    <w:rPr>
      <w:color w:val="6D6E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nationalcouncil.org/resources/fostering-resilience-and-recovery-a-change-package-for-advancing-trauma-informed-primary-care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3C69"/>
      </a:dk2>
      <a:lt2>
        <a:srgbClr val="FFFFFF"/>
      </a:lt2>
      <a:accent1>
        <a:srgbClr val="007CA3"/>
      </a:accent1>
      <a:accent2>
        <a:srgbClr val="A50063"/>
      </a:accent2>
      <a:accent3>
        <a:srgbClr val="0055B7"/>
      </a:accent3>
      <a:accent4>
        <a:srgbClr val="1D6FA9"/>
      </a:accent4>
      <a:accent5>
        <a:srgbClr val="60269D"/>
      </a:accent5>
      <a:accent6>
        <a:srgbClr val="E87100"/>
      </a:accent6>
      <a:hlink>
        <a:srgbClr val="092E98"/>
      </a:hlink>
      <a:folHlink>
        <a:srgbClr val="6D6E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7A587-D356-FE48-9B91-348C13EC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alijost alijost</dc:creator>
  <cp:keywords/>
  <dc:description/>
  <cp:lastModifiedBy>Sonia Gil</cp:lastModifiedBy>
  <cp:revision>2</cp:revision>
  <cp:lastPrinted>2023-03-01T13:50:00Z</cp:lastPrinted>
  <dcterms:created xsi:type="dcterms:W3CDTF">2023-03-21T18:13:00Z</dcterms:created>
  <dcterms:modified xsi:type="dcterms:W3CDTF">2023-03-21T18:13:00Z</dcterms:modified>
</cp:coreProperties>
</file>